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a570" w14:textId="42ea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2008 года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июля 2009 года N 17/3. Зарегистрировано Управлением юстиции Мамлютского района Северо-Казахстанской области 19 августа 2009 года N 13-10-86. Утратило силу в связи с истечением срока применения (письмо маслихата Мамлютского района Северо-Казахстанской области от 14 октября 2011 года № 129)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(письмо маслихата Мамлютского района Северо-Казахстанской области от 14.10.2011 № 129)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«О местном государственном управлении и самоуправлении в Республике Казахстан», и ходатайств администраторов районных бюджетных программ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13-10-76 от 4 февраля 2009 года, опубликованное 13 февраля 2009 года в газете «Знамя труда» № 7),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14/4 «О внесении изменений и дополнений в решение районного 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13-10-85 от 22 мая 2009 года, опубликованное 5 июня 2009 года в газете «Знамя труда» №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«1399371» заменить цифрами «1404375»;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«174243» заменить цифрами «182043»;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«4118» заменить цифрами «3318»;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«1216523» заменить цифрами «1214527»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«1405290,5» заменить цифрами «1407256,5»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цифру«0» заменить цифрами «3038»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цифры «2266» заменить цифрами «266»;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цифры «7865» заменить цифрами «7765»;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15-1 цифры «35178» заменить цифрами «34503»;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15-2 цифры «38020» заменить цифрами «36699»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2, 3, 5, 6, 9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Костарев                                А. Нуртаев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№ 17/3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673"/>
        <w:gridCol w:w="7253"/>
        <w:gridCol w:w="1733"/>
      </w:tblGrid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93"/>
        <w:gridCol w:w="1053"/>
        <w:gridCol w:w="6133"/>
        <w:gridCol w:w="2033"/>
      </w:tblGrid>
      <w:tr>
        <w:trPr>
          <w:trHeight w:val="9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1407256,5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8827,2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28597,9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28597,9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8066,1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и финансов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4747,1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4747,1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815539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36968,4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18968,4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776672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725201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32020,7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нолвых технологий обучения в государственной системе образования за счет целевых трансфертов их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5033,3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100032,5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100032,5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здравоохраниения,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10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12473,5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62889,7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3522,1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3522,1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2720,1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3092,1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3092,1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253509,4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15245,3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10076,3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3732,1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4894,3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6318,2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3347,1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3347,1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)целевых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уставных капиталов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3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-5919,5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№ 17/3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53"/>
        <w:gridCol w:w="953"/>
        <w:gridCol w:w="6453"/>
        <w:gridCol w:w="1693"/>
      </w:tblGrid>
      <w:tr>
        <w:trPr>
          <w:trHeight w:val="16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технологическое сопровождение и авторский надзор за строительством системы водоснабжения по займу Азиатского банка развития в селах Беловка, Краснознаменное, Калугино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с.Дубровное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с.Афонькино, Пробуждение, Новоукраинка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№ 17/3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33"/>
        <w:gridCol w:w="933"/>
        <w:gridCol w:w="5333"/>
        <w:gridCol w:w="2093"/>
      </w:tblGrid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Сумма,тыс. тенге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9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60152,7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9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1898,6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</w:t>
            </w:r>
          </w:p>
        </w:tc>
      </w:tr>
      <w:tr>
        <w:trPr>
          <w:trHeight w:val="9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5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10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24807,4</w:t>
            </w:r>
          </w:p>
        </w:tc>
      </w:tr>
      <w:tr>
        <w:trPr>
          <w:trHeight w:val="12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 лесное, рыбное хозяйство, особоохраняемые природные территории ,охрана окружающей среды и животного мира,земельные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4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9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9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713"/>
        <w:gridCol w:w="1533"/>
        <w:gridCol w:w="1973"/>
        <w:gridCol w:w="1833"/>
        <w:gridCol w:w="21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4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с/округ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с/округ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керский с/округ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 с/округ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</w:tr>
      <w:tr>
        <w:trPr>
          <w:trHeight w:val="9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</w:t>
            </w:r>
          </w:p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0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2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31384,3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653"/>
        <w:gridCol w:w="1553"/>
        <w:gridCol w:w="1933"/>
        <w:gridCol w:w="1893"/>
        <w:gridCol w:w="211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4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9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9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9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5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10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12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6909,5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№ 17/3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473"/>
        <w:gridCol w:w="213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(бани, парикмахерские)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 лечение отдельным категориям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размере месячного расчетного показателя малообеспеченным гражданам с месячным среднедушевым доходом ниже черты бедности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подписку инвалидам и участникам Великой Отечественной Войны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лиц,приравненных по льготам и гарантиям к участникам и инвалидам Великой Отечественной Войны.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чествование в день Победы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авиатуры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Великой Отечественной Войны на коммунальные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№ 17/3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464003105 "Школы, гимназии, лицеи, профильные школы начального, основного среднего и общего среднего образования, школы-детские сады" 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5093"/>
        <w:gridCol w:w="4293"/>
      </w:tblGrid>
      <w:tr>
        <w:trPr>
          <w:trHeight w:val="43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725201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649116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76085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№ 17/3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бюджетных средств на реализацию стратегии региональной занятости и переподготовки кадров (Дорожной карты)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33"/>
        <w:gridCol w:w="993"/>
        <w:gridCol w:w="6673"/>
        <w:gridCol w:w="1653"/>
      </w:tblGrid>
      <w:tr>
        <w:trPr>
          <w:trHeight w:val="11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в т.ч.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водное,лесное,рыбное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