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01409" w14:textId="6501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2008 года N 11/2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25 ноября 2009 года N 19/1. Зарегистрировано Управлением юстиции Мамлютского района Северо-Казахстанской области 20 декабря 2009 года N 13-10-98. Утратило силу в связи с истечением срока применения (письмо маслихата Мамлютского района Северо-Казахстанской области от 14 октября 2011 года № 129)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(письмо маслихата Мамлютского района Северо-Казахстанской области от 14.10.2011 № 129)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подпунктом 1-3)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«О местном государственном управлении и самоуправлении в Республике Казахстан», и ходатайств администраторов районных бюджетных программ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2008 года № 11/2 «О районном бюджете на 2009 год» (зарегистрирован в реестре государственной регистрации нормативных правовых актов за № 13-10-76 от 4 февраля 2009 года, опубликованное 13 февраля 2009 года в газете «Знамя труда» № 7),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апреля 2009 года № 14/4 «О внесении изменений и дополнений в решение районного маслихата от 24 декабря 2008 года № 11/2 «О районном бюджете на 2009 год» (зарегистрирован в реестре государственной регистрации нормативных правовых актов за № 13-10-85 от 22 мая 2009 года, опубликованное 5 июня 2009 года в газете «Знамя труда» № 24),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июля 2009 года № 17/3 «О внесении изменений в решение районного маслихата от 24 декабря 2008 года № 11/2 «О районном бюджете на 2009 год» (зарегистрирован в реестре государственной регистрации нормативных правовых актов за № 13-10-86 от 19 августа 2009 года, опубликованное 28 августа 2009 года в газете «Знамя труда» № 36),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октября 2009 года № 18/1 «О внесении изменений в решение районного маслихата от 24 декабря 2008 года № 11/2 «О районном бюджете на 2009 год»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«1423342» заменить цифрами «1421564»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«186627» заменить цифрами «186627,4»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«1227187» заменить цифрами «1225408,6»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«1426247,5» заменить цифрами «1424634,5»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«3014» заменить цифрами «2849»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5-2: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«1350» заменить цифрами «1393»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 цифры «4097» заменить цифрами «4050»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«11082» заменить цифрами «10527,9»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4) цифры «5169» заменить цифрами «3992»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№ 1, 2, 3, 6, 9. к указанному решению изложить в новой редакции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Э.Камалетдинова                            А.Нуртаев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налогового управления         Ю. Труш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ноября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 начальника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 Т. Щербинина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ноября 2009 года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№ 19/1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13"/>
        <w:gridCol w:w="933"/>
        <w:gridCol w:w="6413"/>
        <w:gridCol w:w="2373"/>
      </w:tblGrid>
      <w:tr>
        <w:trPr>
          <w:trHeight w:val="10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Ка-те-го-рия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Под-кл.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1421564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186627,4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93789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93789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80841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10262,4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5981,4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1225408,6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1225408,6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1225408,6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853"/>
        <w:gridCol w:w="913"/>
        <w:gridCol w:w="5893"/>
        <w:gridCol w:w="2413"/>
      </w:tblGrid>
      <w:tr>
        <w:trPr>
          <w:trHeight w:val="15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 груп-па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Адм-тор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Про-грамма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1424634,5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110657,8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8857,2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8857,2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29705,3</w:t>
            </w:r>
          </w:p>
        </w:tc>
      </w:tr>
      <w:tr>
        <w:trPr>
          <w:trHeight w:val="5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29705,3</w:t>
            </w:r>
          </w:p>
        </w:tc>
      </w:tr>
      <w:tr>
        <w:trPr>
          <w:trHeight w:val="5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59817,1</w:t>
            </w:r>
          </w:p>
        </w:tc>
      </w:tr>
      <w:tr>
        <w:trPr>
          <w:trHeight w:val="7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59817,1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8178,1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и финансов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194,1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4100,1</w:t>
            </w:r>
          </w:p>
        </w:tc>
      </w:tr>
      <w:tr>
        <w:trPr>
          <w:trHeight w:val="5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4100,1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829182,3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36968,4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18968,4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5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2362,3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2362,3</w:t>
            </w:r>
          </w:p>
        </w:tc>
      </w:tr>
      <w:tr>
        <w:trPr>
          <w:trHeight w:val="3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789851,6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738346,6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32020,7</w:t>
            </w:r>
          </w:p>
        </w:tc>
      </w:tr>
      <w:tr>
        <w:trPr>
          <w:trHeight w:val="8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5067,3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</w:p>
        </w:tc>
      </w:tr>
      <w:tr>
        <w:trPr>
          <w:trHeight w:val="7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96560,6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96560,6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27306,7</w:t>
            </w:r>
          </w:p>
        </w:tc>
      </w:tr>
      <w:tr>
        <w:trPr>
          <w:trHeight w:val="12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16123</w:t>
            </w:r>
          </w:p>
        </w:tc>
      </w:tr>
      <w:tr>
        <w:trPr>
          <w:trHeight w:val="5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207,4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</w:t>
            </w:r>
          </w:p>
        </w:tc>
      </w:tr>
      <w:tr>
        <w:trPr>
          <w:trHeight w:val="3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18071</w:t>
            </w:r>
          </w:p>
        </w:tc>
      </w:tr>
      <w:tr>
        <w:trPr>
          <w:trHeight w:val="13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5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12955,5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33114,9</w:t>
            </w:r>
          </w:p>
        </w:tc>
      </w:tr>
      <w:tr>
        <w:trPr>
          <w:trHeight w:val="8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25469,9</w:t>
            </w:r>
          </w:p>
        </w:tc>
      </w:tr>
      <w:tr>
        <w:trPr>
          <w:trHeight w:val="3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7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12578,6</w:t>
            </w:r>
          </w:p>
        </w:tc>
      </w:tr>
      <w:tr>
        <w:trPr>
          <w:trHeight w:val="3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4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1830,3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3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63433,6</w:t>
            </w:r>
          </w:p>
        </w:tc>
      </w:tr>
      <w:tr>
        <w:trPr>
          <w:trHeight w:val="5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25151,3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25151,3</w:t>
            </w:r>
          </w:p>
        </w:tc>
      </w:tr>
      <w:tr>
        <w:trPr>
          <w:trHeight w:val="5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</w:p>
        </w:tc>
      </w:tr>
      <w:tr>
        <w:trPr>
          <w:trHeight w:val="5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7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6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5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3565,1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3565,1</w:t>
            </w:r>
          </w:p>
        </w:tc>
      </w:tr>
      <w:tr>
        <w:trPr>
          <w:trHeight w:val="5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2795,1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2795,1</w:t>
            </w:r>
          </w:p>
        </w:tc>
      </w:tr>
      <w:tr>
        <w:trPr>
          <w:trHeight w:val="5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3218,1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3218,1</w:t>
            </w:r>
          </w:p>
        </w:tc>
      </w:tr>
      <w:tr>
        <w:trPr>
          <w:trHeight w:val="7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251648,4</w:t>
            </w:r>
          </w:p>
        </w:tc>
      </w:tr>
      <w:tr>
        <w:trPr>
          <w:trHeight w:val="4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14128,3</w:t>
            </w:r>
          </w:p>
        </w:tc>
      </w:tr>
      <w:tr>
        <w:trPr>
          <w:trHeight w:val="4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10136,3</w:t>
            </w:r>
          </w:p>
        </w:tc>
      </w:tr>
      <w:tr>
        <w:trPr>
          <w:trHeight w:val="9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</w:p>
        </w:tc>
      </w:tr>
      <w:tr>
        <w:trPr>
          <w:trHeight w:val="4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226764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226764</w:t>
            </w:r>
          </w:p>
        </w:tc>
      </w:tr>
      <w:tr>
        <w:trPr>
          <w:trHeight w:val="5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4636,1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3868,1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10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5051,3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5051,3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5051,3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</w:t>
            </w:r>
          </w:p>
        </w:tc>
      </w:tr>
      <w:tr>
        <w:trPr>
          <w:trHeight w:val="5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7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6087,2</w:t>
            </w:r>
          </w:p>
        </w:tc>
      </w:tr>
      <w:tr>
        <w:trPr>
          <w:trHeight w:val="5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2705,1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2705,1</w:t>
            </w:r>
          </w:p>
        </w:tc>
      </w:tr>
      <w:tr>
        <w:trPr>
          <w:trHeight w:val="7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3382,1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3382,1</w:t>
            </w:r>
          </w:p>
        </w:tc>
      </w:tr>
      <w:tr>
        <w:trPr>
          <w:trHeight w:val="3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478,4</w:t>
            </w:r>
          </w:p>
        </w:tc>
      </w:tr>
      <w:tr>
        <w:trPr>
          <w:trHeight w:val="3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478,4</w:t>
            </w:r>
          </w:p>
        </w:tc>
      </w:tr>
      <w:tr>
        <w:trPr>
          <w:trHeight w:val="5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478,4</w:t>
            </w:r>
          </w:p>
        </w:tc>
      </w:tr>
      <w:tr>
        <w:trPr>
          <w:trHeight w:val="4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4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4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4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уставных капиталов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4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5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14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4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-5919,5</w:t>
            </w:r>
          </w:p>
        </w:tc>
      </w:tr>
      <w:tr>
        <w:trPr>
          <w:trHeight w:val="5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5919,5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№ 19/1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бюджета</w:t>
      </w:r>
      <w:r>
        <w:br/>
      </w:r>
      <w:r>
        <w:rPr>
          <w:rFonts w:ascii="Times New Roman"/>
          <w:b/>
          <w:i w:val="false"/>
          <w:color w:val="000000"/>
        </w:rPr>
        <w:t>
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1153"/>
        <w:gridCol w:w="1113"/>
        <w:gridCol w:w="5473"/>
        <w:gridCol w:w="2413"/>
      </w:tblGrid>
      <w:tr>
        <w:trPr>
          <w:trHeight w:val="16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Адми-нист-ратор бюджетных прог-рамм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232025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7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технологическое сопровождение и авторский надзор за строительством системы водоснабжения по займу Азиатского банка развития в селах Беловка, Краснознаменное, Калугино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7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226764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226764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226764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с.Дубровное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120204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с.Афонькино, Пробуждение, Новоукраинка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106560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№ 19/1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 и каждого аульного (сельского) округа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73"/>
        <w:gridCol w:w="1033"/>
        <w:gridCol w:w="4513"/>
        <w:gridCol w:w="1673"/>
        <w:gridCol w:w="1533"/>
        <w:gridCol w:w="1453"/>
      </w:tblGrid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Адм-тор бюдж программ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Про-ма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Мамлют-ка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с/округ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59817,1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8674,3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3498,2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59817,1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8674,3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3498,2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59817,1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8674,3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3498,2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2362,3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2362,3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2362,3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25469,9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1064,8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25469,9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1032,8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12578,6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25151,3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4334,2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25151,3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4334,2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25151,3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4334,2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122644,6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32642,2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15082,2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3"/>
        <w:gridCol w:w="2373"/>
        <w:gridCol w:w="2313"/>
        <w:gridCol w:w="1973"/>
        <w:gridCol w:w="2293"/>
      </w:tblGrid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Воскресеновский с/округ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с/округ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Кызыласкерский с/округ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Краснознаменский с/округ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Леденевский с/округ</w:t>
            </w:r>
          </w:p>
        </w:tc>
      </w:tr>
      <w:tr>
        <w:trPr>
          <w:trHeight w:val="27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4832,7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5311,8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4947,9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4134,2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4803,2</w:t>
            </w:r>
          </w:p>
        </w:tc>
      </w:tr>
      <w:tr>
        <w:trPr>
          <w:trHeight w:val="7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4832,7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5311,8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4947,9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4134,2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4803,2</w:t>
            </w:r>
          </w:p>
        </w:tc>
      </w:tr>
      <w:tr>
        <w:trPr>
          <w:trHeight w:val="7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4832,7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5311,8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4947,9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4134,2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4803,2</w:t>
            </w:r>
          </w:p>
        </w:tc>
      </w:tr>
      <w:tr>
        <w:trPr>
          <w:trHeight w:val="36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73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48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48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6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49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8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436,5</w:t>
            </w:r>
          </w:p>
        </w:tc>
      </w:tr>
      <w:tr>
        <w:trPr>
          <w:trHeight w:val="76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436,5</w:t>
            </w:r>
          </w:p>
        </w:tc>
      </w:tr>
      <w:tr>
        <w:trPr>
          <w:trHeight w:val="48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436,5</w:t>
            </w:r>
          </w:p>
        </w:tc>
      </w:tr>
      <w:tr>
        <w:trPr>
          <w:trHeight w:val="97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8457,7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6168,7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8061,9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5160,3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2333"/>
        <w:gridCol w:w="2233"/>
        <w:gridCol w:w="1993"/>
        <w:gridCol w:w="2293"/>
      </w:tblGrid>
      <w:tr>
        <w:trPr>
          <w:trHeight w:val="25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с/округ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 с/округ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Новомихай-ловский с/округ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с/округ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с/округ</w:t>
            </w:r>
          </w:p>
        </w:tc>
      </w:tr>
      <w:tr>
        <w:trPr>
          <w:trHeight w:val="27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4813,7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5009,2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4405,2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5126,2</w:t>
            </w:r>
          </w:p>
        </w:tc>
      </w:tr>
      <w:tr>
        <w:trPr>
          <w:trHeight w:val="75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4813,7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5009,2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4405,2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5126,2</w:t>
            </w:r>
          </w:p>
        </w:tc>
      </w:tr>
      <w:tr>
        <w:trPr>
          <w:trHeight w:val="75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4813,7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5009,2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4405,2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5126,2</w:t>
            </w:r>
          </w:p>
        </w:tc>
      </w:tr>
      <w:tr>
        <w:trPr>
          <w:trHeight w:val="36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487,3</w:t>
            </w:r>
          </w:p>
        </w:tc>
      </w:tr>
      <w:tr>
        <w:trPr>
          <w:trHeight w:val="69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487,3</w:t>
            </w:r>
          </w:p>
        </w:tc>
      </w:tr>
      <w:tr>
        <w:trPr>
          <w:trHeight w:val="49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14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</w:t>
            </w:r>
          </w:p>
        </w:tc>
      </w:tr>
      <w:tr>
        <w:trPr>
          <w:trHeight w:val="43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8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5139,8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</w:tr>
      <w:tr>
        <w:trPr>
          <w:trHeight w:val="76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5139,8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</w:tr>
      <w:tr>
        <w:trPr>
          <w:trHeight w:val="48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5139,8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</w:tr>
      <w:tr>
        <w:trPr>
          <w:trHeight w:val="97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8556,8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9658,2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7219,4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6097,5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№ 19/1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по программе 464003000 "Общеобразовательное обучение" в процессе исполнения районного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4073"/>
        <w:gridCol w:w="4273"/>
      </w:tblGrid>
      <w:tr>
        <w:trPr>
          <w:trHeight w:val="435" w:hRule="atLeast"/>
        </w:trPr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расходов,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738346,6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655322,6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83024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№ 19/1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бюджетных средств на реализацию стратегии региональной занятости и переподготовки кадров (Дорожной карты)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3"/>
        <w:gridCol w:w="813"/>
        <w:gridCol w:w="6473"/>
        <w:gridCol w:w="2433"/>
      </w:tblGrid>
      <w:tr>
        <w:trPr>
          <w:trHeight w:val="15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 в т .ч.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рабочие места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12578,6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12578,6</w:t>
            </w:r>
          </w:p>
        </w:tc>
      </w:tr>
      <w:tr>
        <w:trPr>
          <w:trHeight w:val="10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 в т.ч.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12578,6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объектов водоснабжения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9715,4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2863,2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Сельское,водное,лесное,рыбное хозяйство,особо охраняемые природные территории ,охрана окружающей среды и животного мира,земельные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10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  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