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a410" w14:textId="5f3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Ленинского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Ленинского сельского округа Мамлютского района Северо-Казахстанской области от 10 октября 2009 года N 5. Зарегистрировано Управлением юстиции Мамлютского района Северо-Казахстанской области 19 ноября 2009 года N 13-10-92.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Ленинского сельского округа Мамлютского района Северо-Казахстанской области от 05.07.2018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и с учетом мнения населения округа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Ленинского сельского округа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Темербеков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акима решению сельского округа от 10 октября 2009 г № 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Ленинского сельского округа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Ленино: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улица Гагарина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улица Панфилова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улица Ленина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улица Строительная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улица Целинная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улица Абая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улица Валиханова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улица Школьная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улица Береговая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улица Муканова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Октябрь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улица Жамбыла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улица Маншук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улица Победы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село Дачное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Северная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Центральная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Новая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Абая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Муканова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улица Целинная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улица Луговая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