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2293" w14:textId="6cb2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единицу объекта налогообложения в месяц для всех налогоплательщиков, осуществляющих деятельность на территории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января 2009 года N 98. Зарегистрировано Управлением юстиции Тайыншинского района Северо-Казахстанской области 10 марта 2009 года N 13-11-138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в редакции решения маслихата Тайыншинского района Северо-Казахстанской области от 20.12.2010 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с изменениями, внесенными решением маслихата Тайыншинского района Северо-Казахстанской области от 23.10.2009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на единицу объекта налогообложения в месяц для всех налоплательщиков, осуществляющих деятельность на территории Тайыншинского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решения маслихата Тайыншинского района Северо-Казахстанской области от 20.12.2010 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районного маслихата от 13 июля 2007 года № 221 «Об установлении ставок по отдельным видам платежей по Тайыншинскому району (регистрационный номер в Реестре государственной регистрации нормативных правовых актов № 13-11-68 от 15 августа 2007 года, опубликовано в газетах «Тайынша Таны» от 24 августа 2007 года, «Тайыншинские вести» от 24 августа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районного маслихата от 14 декабря 2007 года № 21 «О внесении и изменений в решение районного маслихата от 13 июля 2007 года № 221 «Об установлении ставок по отдельным видам платежей по Тайыншинскому району (регистрационный номер в Реестре государственной регистрации нормативных правовых актов № 13-11-89 от 4 января 2008 года, опубликовано в газетах «Тайынша Таны» от 18 января 2008 года, «Тайыншинские вести» от 25 января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января 2009 года № 98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объекта налогообложения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с изменением, внесенным решением маслихата Тайыншинского района Северо-Казахстанской области от 20.12.2010 </w:t>
      </w:r>
      <w:r>
        <w:rPr>
          <w:rFonts w:ascii="Times New Roman"/>
          <w:b w:val="false"/>
          <w:i w:val="false"/>
          <w:color w:val="ff0000"/>
          <w:sz w:val="28"/>
        </w:rPr>
        <w:t>N 240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5873"/>
        <w:gridCol w:w="4932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