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5690" w14:textId="09f5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 по отдельным видам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января 2009 года N 101. Зарегистрировано Управлением юстиции Тайыншинского района Северо-Казахстанской области 10 марта 2009 года N 13-11-141. Утратило силу - решением маслихата Тайыншинского района Северо-Казахстанской области от 20 декабря 2012 года N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Тайыншинского района Северо-Казахстанской области от 20.12.2012 N 69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статьей 36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кодекс), на основании среднедневных данных хронометражных обследований проведенных Налоговым управлением по Тайыншинскому району в целях установления соответствующих ставок платежей по специальным налоговым режимам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разовых талонов: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граждан Республики Казахстан, оралманов деятельность которых носит эпизодический характер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граждан Республики Казахстан, оралманов, индивидуальных предпринимателей и юридических лиц, осуществляющие деятельность по реализации товаров, выполнению работ оказанию услуг на рынках, за исключением реализации в киосках, стационарных помещениях (изолированных блоках) на территории рынка,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Пунтк 1 с изменениями, внесенными решением маслихата Тайыншинского района Северо-Казахстанской области от 20.12.2010 </w:t>
      </w:r>
      <w:r>
        <w:rPr>
          <w:rFonts w:ascii="Times New Roman"/>
          <w:b w:val="false"/>
          <w:i w:val="false"/>
          <w:color w:val="000000"/>
          <w:sz w:val="28"/>
        </w:rPr>
        <w:t>N 239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от 13 июля 2007 года № 221 «Об установлении ставок по отдельным видам платежей по Тайыншинскому району» (регистрационный номер в Реестре государственной регистрации нормативных правовых актов - № 13-11-68 от 15 августа 2007 года, опубликовано в газетах «Тайынша Таны» от 24 августа 2007 года, «Тайыншинские вести» от 24 августа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 А. Рафальский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К. Искаков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2009 года № 101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разовых талонов для физических лиц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133"/>
        <w:gridCol w:w="29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видов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на один день(в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газет и журналов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семян, а также посадочного материала (саженцы, рассада)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бахчевых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живых цветов, выращенных на дачных и придомовых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продуктов подсобного сельского хозяйства, садоводства, огородничества и дачных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кормов для животных и птиц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веников, метел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ягод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 и рыбы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2009 года № 101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ставок разовых талонов для физических лиц по видам реализуемых товаров, осуществляющих деятельность на рынках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373"/>
        <w:gridCol w:w="2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реализации товаров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торговли (тенге)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рук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прилавка промышленными товарами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прилавка продовольственными товарами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прилавка колбасными изделиями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прилавка мясными продуктами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палатки продовольственными товарами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палатки промышленными товарами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строительными материалами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продуктами питания (овощами, фруктами)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мебелью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кассетами, СD и DVD  дисками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кондитерскими изделиями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