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8221" w14:textId="b6f8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11 февраля 2009 года N 42. Зарегистрировано Управлением юстиции Тайыншинского района Северо-Казахстанской области 10 марта 2009 года N 13-11-143. Утратило силу постановлением акимата Тайыншинского района Северо-Казахстанской области от 6 декабря 2013 года N 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Тайыншинского района Северо-Казахстанской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N 629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вводится в действие по истечении десяти календарных дней со дня его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1)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№ 39 «О социальной защите инвалидов в Республике Казахстан», подпунктом 5-2) статьи 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149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Тайыншинского района Северо-Казахстанской области от 24.12.2010 </w:t>
      </w:r>
      <w:r>
        <w:rPr>
          <w:rFonts w:ascii="Times New Roman"/>
          <w:b w:val="false"/>
          <w:i w:val="false"/>
          <w:color w:val="000000"/>
          <w:sz w:val="28"/>
        </w:rPr>
        <w:t>N 597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для предприятий и организаций Тайыншинского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района от 26 марта 2008 года № 110 «Об установлении квоты рабочих мест для инвалидов» (р/г № 13-11-105 от 2 мая 2008 года, "Тайыншинские вести", № 24 от 6 июня 2008 года, "Тайынша таңы" № 24 от 6 июня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Туркова И.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А. Маковский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