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6735" w14:textId="c566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2008 года N 91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 марта 2009 года N 106. Зарегистрировано Управлением юстиции Тайыншинского района Северо-Казахстанской области 20 марта 2009 года N 13-11-144. Утратило силу в связи с истечением срока действия (письмо маслихата Тайыншинского района Северо-Казахстанской области от 16 октября 2012 года N 05-20-149)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Тайыншинского района Северо-Казахстанской области от 16.10.2012 N 05-20-149)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2008 года № 91 «О районном бюджете на 2009 год» (зарегистрировано в Реестре государственной регистрации за № 13-11-137 от 4 февраля 2009 года, «Тайынша-Таны» от 20 февраля 2009 года, «Тайыншинские вести» от 20 февраля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«2 349 117» заменить цифрами «2 387 128»;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«676 036» заменить цифрами «709 717»;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«18 829» заменить цифрами «23 159»;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«2 349 117» заменить цифрами «2 413 635»;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«2 440» заменить цифрами «13 967»;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пунктом 11-1 и 11-2 и 11-3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«11-1. Выделить за счет свободных остатков средств районного бюджета, сложившихся на начало 2009 финансового года, на расходы районного бюджета по бюджетным программам суммы согласно приложению 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«11-2. Предусмотреть в расходах районного бюджета возврат недоиспользованных в течение 2008 финансового года целевых трансфертов республиканского бюджета по бюджетной программе 452. 006 «Возврат неиспользованных (недоиспользованных) целевых трансфертов» в сумме 5 тысяч тенге согласно приложению 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«11-3. Предусмотреть бюджетные средства в сумме 30000 тысяч тенге на приобретения жилья для врачей медицинских учреждений района и участников военных действий в Афганистане»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приложения 1, 2, 4 к указанному решению изложить в новой редакции согласно приложений 1, 2, 3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приложениями 6 и 7 к указанному решению согласно приложениям 4 и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      В. Червинский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 К. Искаков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2009 года № 106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91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173"/>
        <w:gridCol w:w="6693"/>
        <w:gridCol w:w="195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2387128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709717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380787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380787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  трансфертов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1650751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1650751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73"/>
        <w:gridCol w:w="753"/>
        <w:gridCol w:w="7353"/>
        <w:gridCol w:w="187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2413635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финансов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1689369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1689369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1583331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37588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132541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26527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программов реабилитации инвалида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 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41674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74721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  спорта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земельных отношений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 хозяйственное устройство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42092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42092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13967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13967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-26507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2009 года № 106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91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</w:t>
      </w:r>
      <w:r>
        <w:br/>
      </w:r>
      <w:r>
        <w:rPr>
          <w:rFonts w:ascii="Times New Roman"/>
          <w:b/>
          <w:i w:val="false"/>
          <w:color w:val="000000"/>
        </w:rPr>
        <w:t>
2009 год с разделением на бюджетные программы, направленные на реализацию бюджетных инвестиционных проектов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93"/>
        <w:gridCol w:w="853"/>
        <w:gridCol w:w="6873"/>
        <w:gridCol w:w="1973"/>
      </w:tblGrid>
      <w:tr>
        <w:trPr>
          <w:trHeight w:val="13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 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 водоснабжения из подземных вод в с. Амандык Тайыншинского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электролиний г. Тайынша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прилегающей территории районной больницы и поликлиники в г. Тайынша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септика в доме культуры г. Тайынша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с. Аккудук Тайыншинского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 в г. Тайынша Тайыншинского района  (3 очередь)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2009 года № 106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91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815"/>
        <w:gridCol w:w="860"/>
        <w:gridCol w:w="3664"/>
        <w:gridCol w:w="1661"/>
        <w:gridCol w:w="1483"/>
        <w:gridCol w:w="1016"/>
        <w:gridCol w:w="1306"/>
      </w:tblGrid>
      <w:tr>
        <w:trPr>
          <w:trHeight w:val="30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гру-ппа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ад-тор</w:t>
            </w:r>
          </w:p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пр-ма</w:t>
            </w:r>
          </w:p>
        </w:tc>
        <w:tc>
          <w:tcPr>
            <w:tcW w:w="3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"Аппа-рат акима г.Тай-ынша Тайын-шинс-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района 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облас-ти"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аки-ма Абайско-го сельско-го округа"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ботинского сель-ского окру-га"</w:t>
            </w:r>
          </w:p>
        </w:tc>
      </w:tr>
      <w:tr>
        <w:trPr>
          <w:trHeight w:val="375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72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75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  аппарата акима района в городе, города районного значения, поселка аула(села), аульного (сельского) округа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42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87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75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42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885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585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15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функционирования автомобильных дорог в городах районного значения, поселка, аула (села), аульного (сельского) округа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6"/>
        <w:gridCol w:w="2220"/>
        <w:gridCol w:w="1701"/>
        <w:gridCol w:w="1615"/>
        <w:gridCol w:w="2134"/>
        <w:gridCol w:w="1594"/>
      </w:tblGrid>
      <w:tr>
        <w:trPr>
          <w:trHeight w:val="372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Амандык-ского сельско-го округа"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Большеизю-мовского сельского округа"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Донец-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округа"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Драго-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округа"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Зелено-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гайского сельского округа"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Канте-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округа"</w:t>
            </w:r>
          </w:p>
        </w:tc>
      </w:tr>
      <w:tr>
        <w:trPr>
          <w:trHeight w:val="375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72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375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42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87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75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2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885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585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315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1974"/>
        <w:gridCol w:w="1824"/>
        <w:gridCol w:w="1695"/>
        <w:gridCol w:w="2169"/>
        <w:gridCol w:w="1631"/>
      </w:tblGrid>
      <w:tr>
        <w:trPr>
          <w:trHeight w:val="372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ровского сельско-го округа"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сельско-го округа"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сельско-го округа"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Красно-полян-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Летовоч-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сельского округа"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Мироно-вского 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округа"</w:t>
            </w:r>
          </w:p>
        </w:tc>
      </w:tr>
      <w:tr>
        <w:trPr>
          <w:trHeight w:val="375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</w:tr>
      <w:tr>
        <w:trPr>
          <w:trHeight w:val="72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</w:tr>
      <w:tr>
        <w:trPr>
          <w:trHeight w:val="375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</w:tr>
      <w:tr>
        <w:trPr>
          <w:trHeight w:val="42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87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375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42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885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585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15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4"/>
        <w:gridCol w:w="1867"/>
        <w:gridCol w:w="1845"/>
        <w:gridCol w:w="1759"/>
        <w:gridCol w:w="2212"/>
        <w:gridCol w:w="1653"/>
      </w:tblGrid>
      <w:tr>
        <w:trPr>
          <w:trHeight w:val="372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Рощинс-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сельско-го округа"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Тендык-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сельско-го округа"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Тихооке-анского сельско-го округа"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Аппарат акима Чермош-нянско-го 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округа"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Чкаловско-го  сельского округа Тайыншин-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Казахстан-ской области"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Яснопо-лянско-го 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округа"</w:t>
            </w:r>
          </w:p>
        </w:tc>
      </w:tr>
      <w:tr>
        <w:trPr>
          <w:trHeight w:val="375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72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375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42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87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75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2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85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2009 года № 106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91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увеличить: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33"/>
        <w:gridCol w:w="1013"/>
        <w:gridCol w:w="6133"/>
        <w:gridCol w:w="2313"/>
      </w:tblGrid>
      <w:tr>
        <w:trPr>
          <w:trHeight w:val="13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ад-ми-нистратор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 гра-мма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</w:t>
            </w:r>
          </w:p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26 507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2009 года № 106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91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Возврат целевых трансфертов, недоиспользованных в течение 2008 финансового года, за счет свободных остатков бюджетных средств на 1 января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увеличить: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1013"/>
        <w:gridCol w:w="6013"/>
        <w:gridCol w:w="2433"/>
      </w:tblGrid>
      <w:tr>
        <w:trPr>
          <w:trHeight w:val="15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ад-ми-нистратор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гра-мма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