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4bc5" w14:textId="41a4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17 ноября 2008 года № 690 "О квоте иммиграции оралманов на 2009-2011 годы", постановления Правительства Республики Казахстан от 22 января 2009 года № 32 "О распределении квоты иммиграции оралманов на 2009 год" и постановления акимата Северо-Казахстанской области от 18 марта 2009 года № 62 
"О реализации Указа Президента Республики Казахстан от 17 ноября 2008 года 
№ 690 "О квоте иммиграции оралманов на 2009-2011 годы", постановления 
Правительства Республики Казахстан от  22 января 2009 года № 32 "О распределении  квоты иммиграции оралманов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29 мая 2009 года N 208. Зарегистрировано Управлением юстиции Тайыншинского района Северо-Казахстанской области 2 июня 2009 года N 13-11-153. Утратило силу в связи с истечением срока действия (письмо маслихата Тайыншинского района Северо-Казахстанской области от 22 июня 2012 года N 02.10-07-02-542)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22.06.2012 N 02.10-07-02-542)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Республики Казахстан»,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18 марта 2009 года № 62 «О реализации Указа Президента Республики Казахстан от 17 ноября 2008 года № 690 «О квоте иммиграции оралманов на 2009-2011 годы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2009 года № 32 «О распределении квоты иммиграции оралманов на 2009 год»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Установленную квоту иммиграции оралманов на 2009 год в количестве 45 семей распределить по Тайыншинскому району,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районной комиссии по приему иобустройству оралманов (далее - районная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отделу миграционной полиции отдела внутренних дел Тайыншинского района (по согласованию) обеспечить прием и обустройство, регистрацию и учет прибывших оралманов.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занятости и социальных программ Тайыншинского района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с местными исполнительными органами района по решению социальных вопросов и трудоустройству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организацию профессиональной подготовки и обучения оралманов новым профессиям;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Районному отделу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все меры по полному охвату детей оралманов школьного возраста обучением и при необходимости разместить их в интернатах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постоянно проводить профориентационную работу по привлечению детей оралманов в учебные заведения начального и среднего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центральной районной больнице обеспечить получение прибывшими оралманами гарантированного объема бесплатной медицинской помощи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Акимам города и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прием, обустройство оралманов, создать условия для их адаптации в местах расселения;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взять под строгий контроль вопросы трудоустройства, повышения квалификации и освоения новой профессии, предоставления земельных участков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оказывать государственную адресную помощь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принять меры по предоставлению нуждающимся мест в школах, дошкольных организациях и в учреждениях социальной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создать необходимые условия для оралманов по изучению государственного и русского языков, обеспечить в полном объеме учебниками и другими наглядными пособиями, материалами и оборудованием»;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информировать районную комиссию об исполнении настоящего постановления к 15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Районной комиссии периодически заслушивать информации акимов сельских округов и г.Тайынша, руководителей районных организаций по вопросам приема и обустройства оралманов.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Отделу внутренней политики обеспечить систематическое информирование общественности района о проводимой работе по приему и обустройству оралманов, проведение тематических встреч и передач.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Рекомендовать отделу миграционной полиции, отдела внутренних дел Тайыншинского района (по согласованию) предоставить информацию об исполнении настоящего постановления в аппарат акима района к 20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постановления возложить на заместителя акима района Дюсенову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2009 года № 208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
семей оралманов на 2009 год по Тайыншинскому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513"/>
        <w:gridCol w:w="33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иммиграции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Алаботинский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Амандыкский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Кантемировский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Келлеровский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Тендыкский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Тихоокеанский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Чермошнянский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Чкаловский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г.Тайынша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2009 года № 208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комиссии по приему и обустройству оралманов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Дюсенова                    председатель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Анархан Калиевна            заместитель акима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Солунина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Юлия Игоревна               комиссии,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Ибраева                     секретарь комиссии, главный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Салтанат Дюсембаевна        специалист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Алданазарова                начальник отдела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Жанар Ермековна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Баймагамбетов               и.о. начальника отдела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Марат Шаймуратович         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Байкадамов                  начальник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Хайр Фахридинович           внутренних дел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Бродовская                  главный специалист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Ольга Анатольевна           юстиции 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Горецкая                    заведующая отделом редакции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Нина Васильевна             газеты «Тайыншинские вести»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Еслямова                    начальник отдела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Кульпаш Калиевна           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Есимов                      начальник отделения миграционной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Мурат Акимбекович           полиции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Жакупова                    директор Тайыншинского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Бахыт Акимбаевна            профессионального лицея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Каирбеков                   управляющий Тайыншинским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Данияр Болатович            филиалом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«Центр по недвижимости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Тайыншинскому району»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Кенжегара                   и.о.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Молдагали Валиевич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«Департамент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санэпиднадзора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Северо-Казахстанской области»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Тайыншинскому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Кульбаев              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Руслан Турубаевич           земельных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Нуралина                    редактор районной газеты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Гуль Жамешовна              «Тайынша Таны»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Овчаренко                   директор филиала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Владимир Алексеевич   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Кокшетау-энерго» Тайыншинской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районной энерго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Шарипов                     начальник районного узла почтовой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Кайрат Кенесович            связи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Собельфельд                 директор районного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Тамара Владимировна         государственного центра по выплате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пенсий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Толебаев                    управляющий Тайыншинским филиалом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Сакен Алимович              Народного банка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Трифонов                    аким города Тайынша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Николай Николаевич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Рафальский                  главный врач центральной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Анатолий Павлович           больницы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Ягин                        директор объединенного узла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Илья Михайлович             телекоммуникаций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