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7dbd" w14:textId="13b7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нормы потребления тепловой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05 августа 2009 года N 295. Зарегистрировано Управлением юстиции Тайыншинского района Северо-Казахстанской области 4 сентября 2009 года N 13-11-154. Утратило силу постановлением акимата Тайыншинского района Северо-Казахстанской области от 20 августа 2014 N 462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Тайыншинского района Северо-Казахстанской области от 20.08.2014 N 462.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«Об электроэнергетике»,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1999 года № 400 «О дополнительных мерах по государственному регулированию цен и тарифов на услуги предприятий-монополистов», </w:t>
      </w:r>
      <w:r>
        <w:rPr>
          <w:rFonts w:ascii="Times New Roman"/>
          <w:b w:val="false"/>
          <w:i w:val="false"/>
          <w:color w:val="000000"/>
          <w:sz w:val="28"/>
        </w:rPr>
        <w:t>пунктом 67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энергетики и минеральных ресурсов Республики Казахстан от 24 января 2005 года № 10 «Об утверждении Правил пользования электрической энергией и Правил пользования тепловой энергией» и на основании предоставленных расчетов для определения норм потребления тепловой энергии,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норму потребления тепловой энергии на один квадратный метр общей площади для жилых домов села Петровка, отапливаемых товариществом с ограниченной ответственностью «Агрофирма Эксимнан» в размере 0,023 гекокалорий/м2 в месяц, на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норму потребления тепловой энергии на один квадратный метр общей площади для жилых домов города Тайынша, отапливаемых товариществом с ограниченной ответственностью «Теплоком-норд» в размере 0,0388 гекокалорий/м2 в месяц, на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Постановление дополнено пунктом 2 в соответствии с постановлением акимата Тайыншинского района Северо-Казахстанской области от 28.12.2009 </w:t>
      </w:r>
      <w:r>
        <w:rPr>
          <w:rFonts w:ascii="Times New Roman"/>
          <w:b w:val="false"/>
          <w:i w:val="false"/>
          <w:color w:val="000000"/>
          <w:sz w:val="28"/>
        </w:rPr>
        <w:t>N 518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Маковский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