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498f" w14:textId="d604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2008 года № 91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23 октября 2009 года N 150. Зарегистрировано Управлением юстиции Тайыншинского района Северо-Казахстанской области 2 декабря 2009 года N 13-11-159. Утратило силу в связи с истечением срока действия (письмо маслихата Тайыншинского района Северо-Казахстанской области от 16 октября 2012 года N 05-20-149)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16.10.2012 N 05-20-149)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 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2008 года № 91 «О районном бюджете на 2009 год» (зарегистрировано в Реестре государственной регистрации за № 13-11-137 от 4 февраля 2009 года, «Тайынша-Таны» от 20 февраля 2009 года, «Тайыншинские вести» от 20 февраля 2009 года) с учетом его уточнения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 марта 2009 года № 106 «О внесении изменений и дополнений в решение районного маслихата от 23 декабря 2008 года № 91 «О районном бюджете на 2009 год» (зарегистрировано в Реестре государственной регистрации за № 13-11-144 от 20 марта 2009 года, «Тайынша-Таны» от 10 апреля 2009 года, «Тайыншинские вести» от 10 апреля 2009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апреля 2009 года № 124 «О внесении изменений и дополнений в решение районного маслихата от 23 декабря 2008 года № 91 «О районном бюджете на 2009 год» (зарегистрировано в Реестре государственной регистрации за № 13-11-151 от 8 июня 2009 года, «Тайынша-Таны» от 26 июня 2009 года, «Тайыншинские вести» от 26 июня 2009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июля 2009 года № 133 «О внесении изменений и дополнений в решение районного маслихата от 23 декабря 2008 года № 91 «О районном бюджете на 2009 год» (зарегистрировано в Реестре государственной регистрации за № 13-11-155 от 4 сентября 2009 года, «Тайынша-Таны» от 2 октября 2009 года, «Тайыншинские вести» от 2 октября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«2 433 620» заменить цифрами «2 435 838»;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«1 697 243» заменить цифрами «1 699 461»;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«2 459 627» заменить цифрами «2 460 345»;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«500» заменить цифрами «2 000»;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10-1: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«52 191» заменить цифрами «53 529»;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«1693» заменить цифрами «1 689»;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«10 000» заменить цифрами «11 342»;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11-4: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«35 642» заменить цифрами «36 522»;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 финансирование социальных проектов в поселках, аулах, (селах), аульных (сельских) округах - 880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приложения 1, 2, 4 к указанному решению изложить в новой редакции согласно приложений 1, 2, 3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Полякова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Искаков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маслихатьа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150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маслихатьа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13"/>
        <w:gridCol w:w="8093"/>
        <w:gridCol w:w="16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2435838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699211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363286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363286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1699461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1699461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33"/>
        <w:gridCol w:w="833"/>
        <w:gridCol w:w="8153"/>
        <w:gridCol w:w="173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2460345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1652795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1652795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1547352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35745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топрлива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программов реабилитации инвалида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-26507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маслихатьа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150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маслихатьа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893"/>
        <w:gridCol w:w="993"/>
        <w:gridCol w:w="7373"/>
        <w:gridCol w:w="1693"/>
      </w:tblGrid>
      <w:tr>
        <w:trPr>
          <w:trHeight w:val="9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83295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81295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81295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ранспорта и автомобильных дорог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проектно-сметной документации на реконструкцию разводящей сети водопровода в зоне микрорайона "Железнодорожный" г. Тайынша Тайыншинского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разводящей сети водопровода в зоне микрорайона "Железнодорожный" г. Тайынша Тайыншинского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48195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 водоснабжения из подземных вод в с. Амандык Тайыншинского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</w:p>
        </w:tc>
      </w:tr>
      <w:tr>
        <w:trPr>
          <w:trHeight w:val="8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сопровождение и авторский надзор за строительством системы водоснабжения по займу Азиатского банка развития в с. Тендык Тайыншинского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двух скважин из подземных источников (локальное водоснабжение) в г. Тайынша Тайыншинского района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34893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электролиний г. Тайынша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прилегающей территории районной больницы и поликлиники в г. Тайынша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прилегающей территории СШ № 3 в г. Тайынша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прилегающей к зданию Дома культуры г. Тайынша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маслихатьа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150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маслихатьа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033"/>
        <w:gridCol w:w="933"/>
        <w:gridCol w:w="7393"/>
        <w:gridCol w:w="1553"/>
      </w:tblGrid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 аула(села),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27166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27166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3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6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7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733"/>
        <w:gridCol w:w="1873"/>
        <w:gridCol w:w="1753"/>
        <w:gridCol w:w="1733"/>
        <w:gridCol w:w="1733"/>
        <w:gridCol w:w="175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шеизюмов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Донец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Драго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42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21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31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51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5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4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753"/>
        <w:gridCol w:w="1773"/>
        <w:gridCol w:w="1793"/>
        <w:gridCol w:w="1733"/>
        <w:gridCol w:w="1693"/>
        <w:gridCol w:w="185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Канте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Келле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42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31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5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6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773"/>
        <w:gridCol w:w="1733"/>
        <w:gridCol w:w="1833"/>
        <w:gridCol w:w="1693"/>
        <w:gridCol w:w="1733"/>
        <w:gridCol w:w="187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округа"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Тихо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42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21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31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51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