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0531" w14:textId="af30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4 мая 2009 года N 100 "О проведении очередного призыва граждан на срочную воинскую службу в апреле-июне и октябре-декабре 2009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9 сентября 2009 года N 178. Зарегистрировано Управлением юстиции Тимирязевского района Северо-Казахстанской области 7 октября 2009 года N 13-12-93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мая 2009 года № 100 «О проведении очередного призыва граждан на срочную воинскую службу в апреле-июне и октябре–декабре 2009 года» (зарегистрировано в Реестре государственной регистрации нормативных правовых актов за № 13-12-89 от 6 мая 2009 года, опубликовано в газетах «Көтерілген тың» от 9 мая 2009 года № 19, «Нива» от 9 мая 2009 года № 19)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Утвердить график проведения призыва граждан на воинскую службу согласно приложению»;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Приложением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Сабира Наукановна –    главный врач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центральной районной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 сентября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Константинов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 Николаевич -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обороны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 сентября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Сахатов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Самат Салимович -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 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9 сентября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мая 2009 года № 100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График прохождения призывной комиссии гражданами 1982-1991 годов рождения, во время проведения призыва весной-летом и осенью-зимой 2009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2995"/>
        <w:gridCol w:w="971"/>
        <w:gridCol w:w="851"/>
        <w:gridCol w:w="851"/>
        <w:gridCol w:w="851"/>
        <w:gridCol w:w="851"/>
        <w:gridCol w:w="851"/>
        <w:gridCol w:w="851"/>
        <w:gridCol w:w="851"/>
        <w:gridCol w:w="851"/>
        <w:gridCol w:w="628"/>
      </w:tblGrid>
      <w:tr>
        <w:trPr>
          <w:trHeight w:val="11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 ный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с\о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406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