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7847e" w14:textId="bd784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25 декабря 2008 года N 11/2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23 октября 2009 года N 17/1. Зарегистрировано Управлением юстиции Тимирязевского района Северо-Казахстанской области 16 ноября 2009 года N 13-12-95. Утратило силу - решением маслихата Тимирязевского района Северо-Казахстанской области от 28 марта 2011 года N 31/7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Тимирязевского района Северо-Казахстанской области от 28.03.2011 N 31/7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одиннадцатой сессии IV созыва от 25 декабря 2008 года № 11/2 «О районном бюджете на 2009 год» (зарегистрированное в Реестре государственной регистрации нормативных правовых актов 26 января 2009 года № 13-12-82, опубликованное в газете «Нива» 31 января 2009 года № 5 (1821), с учетом его уточнения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27 апреля 2009 года № 13/3 «О внесении изменений и дополнений в решение районного маслихата от 25 декабря 2008 года № 11/2 «О районном бюджете на 2009 год» (зарегистрированное в Реестре государственной регистрации нормативных правовых актов 19 мая 2009 года № 13-12-91, опубликованное 23 мая 2009 года в газете «Нива» № 21 (1837),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27 июля 2009 года № 15/3 «О внесении изменений в решение районного маслихата от 25 декабря 2008 года № 11/2 «О районном бюджете на 2009 год» (зарегистрированное в Реестре государственной регистрации нормативных правовых актов 18 августа 2009 года № 13-12-92, опубликованное 5 сентября 2009 года в газете «Нива» № 36 (1852)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«929920» заменить цифрами «929703»;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«140318» заменить цифрами «143763»;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«1748» заменить цифрами «1303»;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«11094» заменить цифрами «8220»;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«776760» заменить цифрами «776417»;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«934700,9» заменить цифрами «934357,9».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«2750» заменить цифрами «2876»;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«250» заменить цифрами «124».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1,2,4,5 к указанному решению изложить в новой редакции согласно приложениям 1,2,3,4.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XVII сессии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Даирова                                 А. Анненков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2009 года № 17/1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11/2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53"/>
        <w:gridCol w:w="853"/>
        <w:gridCol w:w="6433"/>
        <w:gridCol w:w="2293"/>
      </w:tblGrid>
      <w:tr>
        <w:trPr>
          <w:trHeight w:val="10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Ка-те-го-рия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Под-кл.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929 703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143 763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76 821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76 821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55 344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30 526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9 693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10 672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3 330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имущества,находящегося в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8 220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6 694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6 694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776 417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776 417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776 417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33"/>
        <w:gridCol w:w="1013"/>
        <w:gridCol w:w="6233"/>
        <w:gridCol w:w="2333"/>
      </w:tblGrid>
      <w:tr>
        <w:trPr>
          <w:trHeight w:val="16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Ад-ми-нистратор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Про-грамма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934 357,9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107 697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8 242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8 242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60 125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60 125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финансов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5 531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4 485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2 234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2 234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2 234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640 212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639 698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4 532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571 841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12 483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16 634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12 712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61 592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61 592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16337</w:t>
            </w:r>
          </w:p>
        </w:tc>
      </w:tr>
      <w:tr>
        <w:trPr>
          <w:trHeight w:val="10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</w:tr>
      <w:tr>
        <w:trPr>
          <w:trHeight w:val="13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27 119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23 358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сетей,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22 872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41 803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12 676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12 676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18 856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6 959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культуры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4 735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6 153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внутренней политики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3 072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4 118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2 844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22 156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14 608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сельского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9 440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5 168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земельных отношений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2 887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строительства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2 527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2 527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предпринимательства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активов государства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активов государства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активов внутри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-7 530,9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7 530,9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7 530,9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7530,9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7530,9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2009 года № 17/1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11/2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 программы, направленные на реализацию бюджетных инвестиционных проектов и на формирование или увеличение уставного капитала юридических лиц Тимирязевского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693"/>
        <w:gridCol w:w="833"/>
        <w:gridCol w:w="6553"/>
        <w:gridCol w:w="2313"/>
      </w:tblGrid>
      <w:tr>
        <w:trPr>
          <w:trHeight w:val="15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Ад-ми-нистратор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  (тыс.тенге)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3 681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перерасчет 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незавершенного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 12 квартирного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по ул. Школьная 4 в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Технологическое сопровождение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авторский  надзор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по займу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Азиатского банка развития в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2009 года № 17/1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11/2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 сельским округам Тимирязевского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13"/>
        <w:gridCol w:w="1073"/>
        <w:gridCol w:w="5813"/>
        <w:gridCol w:w="1733"/>
        <w:gridCol w:w="1793"/>
      </w:tblGrid>
      <w:tr>
        <w:trPr>
          <w:trHeight w:val="15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Ад-ми-нистратор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Прог-рамма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80 081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4 407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60 125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60 125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60 125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 безродных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653"/>
        <w:gridCol w:w="1613"/>
        <w:gridCol w:w="1453"/>
        <w:gridCol w:w="1613"/>
        <w:gridCol w:w="1473"/>
        <w:gridCol w:w="1453"/>
        <w:gridCol w:w="1433"/>
      </w:tblGrid>
      <w:tr>
        <w:trPr>
          <w:trHeight w:val="15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Белог-радов-ский с/о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Дзержин-ский с/о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Докучаевский с/о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с/о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с/о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Ишимс-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с/о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с/о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Ленин-ский с/о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4 574</w:t>
            </w:r>
          </w:p>
        </w:tc>
      </w:tr>
      <w:tr>
        <w:trPr>
          <w:trHeight w:val="3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3 571</w:t>
            </w:r>
          </w:p>
        </w:tc>
      </w:tr>
      <w:tr>
        <w:trPr>
          <w:trHeight w:val="73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</w:tr>
      <w:tr>
        <w:trPr>
          <w:trHeight w:val="7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</w:tr>
      <w:tr>
        <w:trPr>
          <w:trHeight w:val="2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6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78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4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73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1653"/>
        <w:gridCol w:w="1793"/>
        <w:gridCol w:w="1893"/>
        <w:gridCol w:w="1633"/>
        <w:gridCol w:w="1773"/>
        <w:gridCol w:w="1613"/>
      </w:tblGrid>
      <w:tr>
        <w:trPr>
          <w:trHeight w:val="15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с/о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 с/о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с/о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Тимиря-зевский с/о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с/о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с/о</w:t>
            </w:r>
          </w:p>
        </w:tc>
      </w:tr>
      <w:tr>
        <w:trPr>
          <w:trHeight w:val="24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4 166</w:t>
            </w:r>
          </w:p>
        </w:tc>
      </w:tr>
      <w:tr>
        <w:trPr>
          <w:trHeight w:val="3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</w:t>
            </w:r>
          </w:p>
        </w:tc>
      </w:tr>
      <w:tr>
        <w:trPr>
          <w:trHeight w:val="73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7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21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6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78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49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73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2009 года № 17/1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11/2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выплат отдельным категориям нуждающихся граждан по решениям местных представительных органов в 2009 году по программе 451-007-000 "Социальная помощь отдельным категориям нуждающихся граждан по решениям местных представительных органов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53"/>
        <w:gridCol w:w="2313"/>
      </w:tblGrid>
      <w:tr>
        <w:trPr>
          <w:trHeight w:val="5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выплат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по зубопротезированию инвалидов и участников 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за санаторно-курортное лечение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6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оказания услуг бань и парикмахерских инвалидам и участникам 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питание больным активным туберкулезом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ВОВ для оплаты расходов на  коммунальные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инвалидам и участникам ВОВ на авиатуры для поездки в г.Астану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помощь по решения местных представительных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фармацевтических работников, направленных в сельскую местность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5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потребность для малообеспеченных граждан в связи с удорожанием продуктов питания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