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d08f" w14:textId="17fd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2008 года N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ноября 2009 года N 18/1. Зарегистрировано Управлением юстиции Тимирязевского района Северо-Казахстанской области 3 декабря 2009 года N 13-12-96.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одиннадцатой сессии IV созыва от 25 декабря 2008 года № 11/2 «О районном бюджете на 2009 год» (зарегистрированное в Реестре государственной регистрации нормативных правовых актов 26 января 2009 года № 13-12-82, опубликованное в газете «Нива» 31 января 2009 года № 5 (1821), с учетом его уточнения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13/3 «О внесении изменений и дополнений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19 мая 2009 года № 13-12-91, опубликованное 23 мая 2009 года в газете «Нива» № 21 (1837),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июля 2009 года № 15/3 «О внесении изменений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18 августа 2009 года № 13-12-92, опубликованное 5 сентября 2009 года в газете «Нива» № 36 (1852),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октября 2009 года № 17/1 «О внесении изменений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16 ноября 2009 года № 13-12-95, опубликованное 21 ноября 2009 года в газете «Нива» № 47 (1863)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цифры «929703» заменить цифрами «927031»;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«776417» заменить цифрами «773745»;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цифры «934357,9» заменить цифрами «931685,9».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XVIII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Б.Наурузбаев                               А. Анненков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2009 года № 18/1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2008 года № 17/1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53"/>
        <w:gridCol w:w="6573"/>
        <w:gridCol w:w="2373"/>
      </w:tblGrid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913"/>
        <w:gridCol w:w="6453"/>
        <w:gridCol w:w="2413"/>
      </w:tblGrid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931 685,9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639 611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639 097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571 240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-7 530,9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