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485a" w14:textId="82d4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не территории района Шал акына в январе-марте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26 января 2009 года N 10. Зарегистрировано Управлением юстиции района Шал акына Северо-Казахстанской области 27 января 2009 года N 13-14-70. Утратило силу - постановлением акимата района Шал акына Северо-Казахстанской области от 7 октября 2011 года N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района Шал акына Северо-Казахстанской области от 07.10.2011 N 238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статьей 17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74-111 «О воинской обязанности и воинской службе»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 - марте 2009 года приписку к призывному участку граждан Республики Казахстан мужского пола 1992 года рождения и старших призывных возрастов, ранее не прошедших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приписки граждан к призывному участку утвердить прилагаемый персональный состав комиссии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в Объединенный отдел по делам обороны района списки допризывников, подлежащих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проведения приписки обеспечить в установленные сроки организованное прибытие допризывников на пункт сбора, под руководством лиц, ответственных за ведение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финансов района обеспечить своевременное выделение денежных средств для проведения приписки граждан к призывному участку, содержания пяти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Районной поликлинике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флюорографическое исследование органов грудной клетки, анализ крови, с определением группы и резуса принадлежности, общий анализ мочи, произвести электрокардиографическое исследование;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укомплектовать призывной участок необходимыми медикаментами, медицинскими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внеочередное медицинское обслуживание и лечение больных призывников, выявленных в ходе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Кузичеву Елену Петровну.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 Амрин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2009 года № 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приписке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Чепухин              -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Иванович      начальник Объединенного отдела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делам обороны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Кузичева             -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Петровна       заместитель акима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Асылбекова           - председатель медицинской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Айнагуль Жасулановна и.о. главного врача районной поликлиники;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Исенгужин     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Алибек Салимович     внутренних дел района Шал акына;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Шекенова             - секретарь комиссии,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Балдырган Сапашевна  районной поликлиники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