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c29f" w14:textId="ad2c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наличии подсобного хозяйства" государственными учреждениями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 февраля 2009 года N 18. Зарегистрировано Управлением юстиции района Шал акына Северо-Казахстанской области 24 февраля 2009 года N 13-14-72. Утратило силу - постановлением акимата района Шал акын Северо-Казахстанской области от 27 ноября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района Шал акын Северо-Казахстанской области от 27.11.2012 N 356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 № 558 «Об утверждении Типового стандарта оказания государственной услуги», от 30 июня 2007 года № 561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«Выдача справок о наличии подсобного хозяйства» государственными учреждениями района Шал акына.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2009 года № 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«Выдача справок о наличии подсобного хозяйства»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справок о наличии подсобного хозяйства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9-1 Закона Республики Казахстан от 7 мая 1997 года «О государственной статистике», Закона Республики Казахстан от 12 января 2007 года № 221 «О порядке рассмотрения обращений физических и юридических лиц», Закона Республики Казахстан от 23 января 2001 года № 148-11 «О местном государственном управлении в Республике Казахстан», Закона Республики Казахстан от 27 ноября 2000 года № 107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оказывают государственные учреждения, указанные в приложении 1 к настоящему стандарту (далее – отдел сельского хозяйства и аппараты акимов сельских округов).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кабинете отдела сельского хозяйства и на стендах в зданиях аппаратов акимов сельских округов, находящихся по адресам, указанным в приложении 1 к настоящему стандарту, а также в районной газете «Новатор».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с понедельника по пятницу. Прием осуществляется в порядке очереди, без предварительной записи и ускоренного обслуживания в течении всего рабочего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9.00 до 18.00 часов, перерыв с 13.00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отдела сельского хозяйства и аппаратов акимов сельских округов имеют зал ожидания, места для заполнения документов, оснащены стендами с перечнем необходимых документов и образцами их заполнения.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заявителю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бланк которого выдается специалистом отдела сельского хозяйства и аппарата акима сельского округа,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удостоверения личности гражданина Республики Казахстан (паспорт), свидетельства о государственной регистрации юридического лица (для юридических лиц), выдаются по месту регистрации по адресу: Центр обслуживания населения по району Шал акына, город Сергеевка, улица Желтоксан, 31, график работы и приема: понедельник – суббота с 9.00 до 18.00 часов без перерыва, телефон 8-715-34-2-73-80.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Формы заявлений для получения государственной услуги выдаются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в отдел сельского хозяйства и аппараты акимов сельских округов, указанные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заявитель получает талон, подтверждающий предоставление документов, в котором содержится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осуществляется при личном посещении. Конечный результат оказания услуги выдается при личном посещении специалистов отдела сельского хозяйства и аппаратов акимов сельских округов, указанных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необходимых документов, указанных в пункте 12 настоящего стандарта.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руководствуются государственные органы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заявителям измеряются показателями качества и доступности, которые указаны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отдела сельского хозяйства и аппаратов акимов сельских округов ежегодно утверждаются специально созданными рабочими группами.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уполномоченного должностного лица и оказание содействия в подготовке жалобы разъясняются в отделе сельского хозяйства и аппаратах акимов сельских округов, указанных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учреждении «Аппарат акима района Шал акына», адрес 151300 Северо-Казахстанская область, район Шал акына, город Сергеевка, улица Победы, 35, кабинет 306, телефон 8-715-34-2-12-43, адрес электронной почты  shalakyn_akimat@sko.kz.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специалистов подается на имя руководителей отдела сельского хозяйства и аппаратов акимов сельских округов, указанных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руководителей государственных учреждений, указанных в Приложении 1 к настоящему стандарту подается в государственное учреждение «Аппарат акима района Шал акына», по адресу: 151300 Северо-Казахстанская область, район Шал акына, город Сергеевка, улица Победы, 35, кабинет 301, телефон 8-715-34-2-12-41, адрес электронной почты: shalakyn_akimat@sko.kz.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жалобы, является талон о принятии заявления, зарегистрированный в журнале регистрации, в котором указываются срок и место получения ответа на поданную жалобу. О ходе рассмотрения жалобы можно узнать по телефону или при личном посещении должностного лица принявшего заявление.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Руководители отдела сельского хозяйства и аппаратов акимов сельских округов, указанные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«Аппарат акима района Шал акына», по адресу: 151300 Северо-Казахстанская область, район Шал акына, город Сергеевка, улица Победы, 35, кабинет 305, телефон 8-715-34-2-12-55, адрес электронной почты: shalakyn_akimat@sko.kz., сайт: http://www.shn.sko.kz.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Другую полезную информацию потребитель может узнать по телефону 8-715-34-2-74-00.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подсобного хозяйства»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государственных учреждениях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 «Выдача справок о наличии подсобного</w:t>
      </w:r>
      <w:r>
        <w:br/>
      </w:r>
      <w:r>
        <w:rPr>
          <w:rFonts w:ascii="Times New Roman"/>
          <w:b/>
          <w:i w:val="false"/>
          <w:color w:val="000000"/>
        </w:rPr>
        <w:t>
хозяйства» на территории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5"/>
        <w:gridCol w:w="6210"/>
      </w:tblGrid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государственных учреждений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телефон, электронный адрес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района Шал акына»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Северо- Казахстанская область, район Шал акына, город Сергеевка, улица Победы, 35 8-715-34-2-06-96 кабинет № 214, dshshlk@mail.ru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округов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Афанасьевского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151301 Северо-Казахстанская область, район Шал акына, Афанасьевский сельский округ, село Афанасьевка 8-715-45-2-25-24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Аютасского сельского округа района Шал акына Северо- 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Северо- Казахстанская область, район Шал акына, Аютасский сельский округ, село Каратал 8-715-34-2-53-23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Городецкого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151302 Северо-Казахстанская область, район Шал акына, Городецкий сельский округ, село Городецкое 8-715-34-2-37-19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Жанажолского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 Северо-Казахстанская область, район Шал акына, Жанажолский сельский округ, село Жанажол 8-715-34-2-42-43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Кривощековского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151304 Северо-Казахстанская область, район Шал акына, Кривощековский сельский округ, село Кривощеково 8-715-34-2-43-69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 Северо-Казахстанская область, район Шал акына, Октябрьский сельский округ, село Октябрьское 8-715-34-2-34-83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Приишимского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151307 Северо-Казахстанская область, район Шал акына, Приишимский сельский округ, село Повозочное 8-715-34-2-91-32</w:t>
            </w:r>
          </w:p>
        </w:tc>
      </w:tr>
      <w:tr>
        <w:trPr>
          <w:trHeight w:val="1095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Новопокровского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 Северо-Казахстанская область, район Шал акына, Новопокровский сельский округ, село Новопокровка 8-715-34-2-47-82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Семипольского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 Северо-Казахстанская область, район Шал акына, Семипольский сельский округ, село Семиполка 8-715-34-2-32-68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Ступинского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 Северо-Казахстанская область, район Шал акына, Ступинский сельский округ, село Ступинка 8-715-34-2-22-46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Сухорабовского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151310 Северо-Казахстанская область, район Шал акына, Сухорабовский сельский округ, село Сухорабовка 8-715-34-2-53-33</w:t>
            </w:r>
          </w:p>
        </w:tc>
      </w:tr>
      <w:tr>
        <w:trPr>
          <w:trHeight w:val="30" w:hRule="atLeast"/>
        </w:trPr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района Шал акына Северо-Казахстанской области»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151303 Северо-Казахстанская область, район Шал акына, Юбилейный сельский округ, село Крещенка 8-715-34-2-21-22</w:t>
            </w:r>
          </w:p>
        </w:tc>
      </w:tr>
    </w:tbl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подсобного хозяйства»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1"/>
        <w:gridCol w:w="2406"/>
        <w:gridCol w:w="2385"/>
        <w:gridCol w:w="2258"/>
      </w:tblGrid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