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1ffe" w14:textId="7891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для приобретения техники в лизинг" государственным учреждением "Отдел сельского хозяйства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 февраля 2009 года N 19. Зарегистрировано Управлением юстиции района Шал акына Северо-Казахстанской области 24 февраля 2009 года N 13-14-73. Утратило силу - постановлением акимата района Шал акын Северо-Казахстанской области от 27 ноября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района Шал акын Северо-Казахстанской области от 27.11.2012 N 356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справки  для приобретения техники в лизинг» государственным учреждением «Отдел сельского хозяйства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2009 года № 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«Выдача справки для приобретения техники в лизинг»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справки для приобретения техники в лизинг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9-1 Закона Республики Казахстан от 7 мая 1997 года «О государственной статистике», Закона Республики Казахстан от 12 января 2007 года № 221 «О порядке рассмотрения обращений физических и юридических лиц», Закона Республики Казахстан от 23 января 2001 года № 148-11 «О местном государственном управлении в Республике Казахстан», Закона Республики Казахстан от 27 ноября 2000 года № 107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сельского хозяйства района Шал акына» (далее - Отдел), расположенное по адресу: 151300 Северо-Казахстанская область, район Шал акына, город Сергеевка, улица Победы, 35, dshshlk@mail.ru.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справки для приобретения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Отдела, находящегося по адресу: 151300 Северо-Казахстанская область, район Шал акына, город Сергеевка, улица Победы, 35, а также в районной газете «Новатор», dshshlk@mail.ru.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9.00 до 18.00 часов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Отдела, располагается на втором этаже здания, имеет зал ожидания, места для заполнения документов, оснащено стендами с перечнем необходимых документов и образцами их заполнения.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бланк которого выдается специалистом отдела сельского хозяйства и аппарата акима сельского округа,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 (паспорт), свидетельство  о государственной регистрации юридического лица (для юридических лиц), выдаются по месту регистрации по адресу: Центр обслуживания населения по району Шал акына, город Сергеевка, улица Желтоксан, 31, график работы и приема: понедельник – суббота с 9.00 до 18.00 часов без перерыва, телефон 8-715-34-2-73-80.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Бланк, который выдается специалистом Отдела, также размещается на стенде в кабинете государственного учреждения «Отдел сельского хозяйства района Шал акына», по адресу: 151300 Северо-Казахстанская область, район Шал акына, улица Победы, 35, кабинет 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специалисту Отдела, адрес: 151300 Северо-Казахстанская область, район Шал акына, город Сергеевка, улица Победы, 35, кабинет 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заявитель получает талон, подтверждающий предоставление документов, в котором содержится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осуществляется при личном посещении. Конечный результат оказания услуги выдается при личном посещении специалистом Отдела, адрес: 151300 Северо-Казахстанская область, район Шал акына, город Сергеевка, улица Победы, 35, кабинет 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документов, указанных в пункте 12 настоящего стандарта.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заявителям государственное учреждение «Отдел сельского хозяйства района Шал акына»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работы Отдела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Отдела ежегодно утверждаются специально созданными рабочими группами.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уполномоченного должностного лица и оказание содействия в подготовке жалобы разъясняются в государственном учреждении «Отдел сельского хозяйства района Шал акына», адрес: 151300 Северо-Казахстанская область, район Шал акына, город Сергеевка, улица Победы, 35, кабинет 207, телефон: 8-715–34-2-06-96, адрес электронной почты: dshshlk@mail.ru.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специалистов подается на имя начальника государственного учреждения «Отдел сельского хозяйства района Шал акына», по адресу: 151300 Северо-Казахстанская область, район Шал акына, город Сергеевка, улица Победы, 35, телефон 8-715-34-2-06-96, адрес электронной почты: dshshlk@mail.ru;жалоба на действия (бездействия) начальника государственного учреждения «Отдел сельского хозяйства района Шал акына» подается в государственное учреждение «Аппарат акима района Шал акына», по адресу: 151300 Северо-Казахстанская область, район Шал акына, город Сергеевка, улица Победы, 35, кабинет 301, телефон 8-715-34-2-12-41, адрес электронной почты: shalakyn_akimat@sko.kz.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жалобы, является талон о принятии заявления, зарегистрированный в журнале регистрации, в котором указываются срок и место получения ответа на поданную жалобу. О ходе рассмотрения жалобы можно узнать по телефонам: 8-715-34-2-06-96, 8-715-34-2-12-43.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сельского хозяйства района Шал акына»: приемный день – пятница с 10.00 до 12.00 часов, адрес: 151300 Северо-Казахстанская область, район Шал акына, город Сергеевка, улица Победы, 35, телефон 8-715-34-2-06-96, кабинет № 207, адрес электронной почты: dshshlk@mail.ru.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 Шал акына, приемный день вторник с 10.00 до 12.00 часов, адрес: 151300 Северо-Казахстанская область, район Шал акына, город Сергеевка, улица Победы, 35, кабинет 301, телефон 8-715-34-2-12-41, адрес электронной почты: shalakyn_akimat@sko.kz, сайт: сайт: http://www.shn.sko.kz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 предоставляется специалистами государственного учреждения «Отдел сельского хозяйства района Шал акына» по телефону 8-715-34-2-70-76.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для приобретения техники в лизинг»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2053"/>
        <w:gridCol w:w="2333"/>
        <w:gridCol w:w="1853"/>
      </w:tblGrid>
      <w:tr>
        <w:trPr>
          <w:trHeight w:val="205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 ное значе- ние пока- зателя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показате- ля в после- дующем году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значе- ние показа- теля в отчет- ном году</w:t>
            </w:r>
          </w:p>
        </w:tc>
      </w:tr>
      <w:tr>
        <w:trPr>
          <w:trHeight w:val="36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удовлетворҰнных качеством процесса предоставления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(произведҰнных начислений, расчҰтов и т.п.)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удовлетворҰнных качеством и информацией о порядке предоставления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удовлетворҰнных в установленный срок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удовлетворҰнных существующим порядком обжалования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удовлетворҰнных сроками обжалования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удовлетворҰнных вежливостью персонала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