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7c49" w14:textId="0037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на срочную воинскую службу граждан на территории района в апреле-июне,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5 мая 2009 года N 98. Зарегистрировано Управлением юстиции района Шал акына Северо-Казахстанской области 15 мая 2009 года N 13-14-75. Утратило силу - постановлением акимата района Шал акына Северо-Казахстанской области от 7 октября 2011 года N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07.10.2011 N 238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Через Отдел по делам обороны района Шал акына организовать и обеспечить проведение призыва на территории района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безопасности, Республиканскую Гвардию Республики Казахстан, Министерство по чрезвычайным ситуациям Республики Казахстан в апреле-июне и октябре-декабре 2009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образовать районную призывную комиссию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Центральной районной больнице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медицинского освидетельствования призывников и кандидатов, поступающих в военные учебные заведения, выделить врачей-специалистов, имеющих опыт работы по специальности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медицинскую комиссию необходимыми медикаментами и медицинским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при необходимости проведение дополнительного медицинского обследования призывников, для чего выделить необходимое количество койко-мест.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района обеспечить своевременное выделение денежных средств на проведение призыва, содержание пяти технических работников и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района от 6 апреля 2009 года № 75 «Об очередном призыве граждан на срочную воинскую службу в апреле-июне, октябре-декабре 2009 года»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Кузичеву Елену Петровну.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А. Амрин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№ 98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района Шал акына от 15.09.2009 </w:t>
      </w:r>
      <w:r>
        <w:rPr>
          <w:rFonts w:ascii="Times New Roman"/>
          <w:b w:val="false"/>
          <w:i w:val="false"/>
          <w:color w:val="ff0000"/>
          <w:sz w:val="28"/>
        </w:rPr>
        <w:t>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Муратбеков               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Рамазан Рашидович             начальник Объединенного 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делам обороны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Кузичева             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Петровна              заместитель акима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Ескендиров         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Кадырович             внутренних дел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Әбдімәлік                     -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Әбдімәлікұлы         главный врач Центральной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больницы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Шекенова                    - секретарь комиссии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Балдырган Шапешевна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