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9340" w14:textId="6879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17 июля 2009 года N 156. Зарегистрировано Управлением юстиции района Шал акына Северо-Казахстанской области 24 августа 2009 года N 13-14-82. Утратило силу - постановлением акимата района Шал акына Северо-Казахстанской области от 22 октября 2013 года N 351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акына Северо-Казахстанской области от 22.10.2013 N 351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в целях реализации Плана действий Правительства Республики Казахстан на 2009 год по реализации Послания Главы Государства народу Казахстана от 6 марта 2009 года «Через кризис к обновлению и развитию» (Дорожная карта),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безработных из целевых групп населения (далее - социальные рабочие места).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Социальные рабочие места организуются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рабочие места организуются на предприятиях, в учреждениях и организациях, независимо от форм собственности (далее - 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социального рабочего места осуществляется работодателем на основе договора с государственным учреждением «Отдел занятости и социальных программ».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 работодателя на оплату труда безработного, трудоустроенного на социальное рабочее место, частично возмещаются из средств соответствующего местного бюджета, в размере пятидесяти процентов от минимальной заработной платы,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Средняя заработная плата безработных, трудоустроенных на социальные рабочие места в 2009 году, будет составлять 30000 тенге, из них 15000 тенге за счет средств соответствующего местного бюджета, 15000 тенге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Условия труда определяются трудовым договором, заключенным между работодателем и безработным, трудоустроенным на социальное рабочее место,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Порядок отбора работодателей, предлагающих организацию социальных рабочих мест, определяется уполномоченным органом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  заместителя акима района Жаксыбаева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