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7683" w14:textId="94c7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району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декабря 2009 года N 20/10. Зарегистрировано Управлением юстиции района Шал акына Северо-Казахстанской области 1 февраля 2010 года N 13-14-93. Утратило силу решением маслихата района Шал акына Северо-Казахстанской области от 31 марта 2015 года N 36/15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Шал акына Северо-Казахстанской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36/15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№ 148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№ 99–IV "О налогах и других обязательных платежах в бюджет", на основании схемы зонирования и предложения акима района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99–IV "О налогах и других обязательных платежах в бюджет"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 </w:t>
      </w:r>
      <w:r>
        <w:rPr>
          <w:rFonts w:ascii="Times New Roman"/>
          <w:b w:val="false"/>
          <w:i w:val="false"/>
          <w:color w:val="000000"/>
          <w:sz w:val="28"/>
        </w:rPr>
        <w:t>статье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"Базовые налоговые ставки на земли сельскохозяйственного назначения" -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 </w:t>
      </w:r>
      <w:r>
        <w:rPr>
          <w:rFonts w:ascii="Times New Roman"/>
          <w:b w:val="false"/>
          <w:i w:val="false"/>
          <w:color w:val="000000"/>
          <w:sz w:val="28"/>
        </w:rPr>
        <w:t>статье 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"Базовые налоговые ставки на земли сельскохозяйственного назначения предоставленные физическим лицам" -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по </w:t>
      </w:r>
      <w:r>
        <w:rPr>
          <w:rFonts w:ascii="Times New Roman"/>
          <w:b w:val="false"/>
          <w:i w:val="false"/>
          <w:color w:val="000000"/>
          <w:sz w:val="28"/>
        </w:rPr>
        <w:t>статье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"Базовые налоговые ставки на земли населенных пунктов (за исключением придомовых земельных участков)" -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4)по </w:t>
      </w:r>
      <w:r>
        <w:rPr>
          <w:rFonts w:ascii="Times New Roman"/>
          <w:b w:val="false"/>
          <w:i w:val="false"/>
          <w:color w:val="000000"/>
          <w:sz w:val="28"/>
        </w:rPr>
        <w:t>статье 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"Базовые налоговые ставки на земли промышленности, расположенные вне населенных пунктов" -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сессии районного маслихата от 28 января 2004 года № 5/3 "О корректировке базовых ставок земельного налога по району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Курманкулов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начальника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налогового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району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декабря 2009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