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6385" w14:textId="a4a6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населенного пункта села Акан-Барак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района Шал акына Северо-Казахстанской области от 25 декабря 2009 года N 283 и решение маслихата района Шал акына Северо-Казахстанской области от 25 декабря 2009 года N 20/12. Зарегистрировано Управлением юстиции района Шал акына Северо-Казахстанской области 1 февраля 2010 года N 13-14-94.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совместного постановления и решения внесены изменения на казахском языке, текст на русском языке не меняется, совместным постановлением акимата района Шал акына Северо-Казахстанской области от 25.01.2021 № 14 и решением маслихата района Шал акына Северо-Казахстанской области от 25.01.2021 </w:t>
      </w:r>
      <w:r>
        <w:rPr>
          <w:rFonts w:ascii="Times New Roman"/>
          <w:b w:val="false"/>
          <w:i w:val="false"/>
          <w:color w:val="ff0000"/>
          <w:sz w:val="28"/>
        </w:rPr>
        <w:t>№ 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административно–территориальном устройстве Республики Казахстан" от 8 декабря 1993 года, на основании ходатайства акима Аютасского сельского округа и жителей села Акан-Барак акимат района Шал акына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Включить в черту населенного пункта села Акан-Барак: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 № 10-2 площадью 90 гектаров, находящийся во временном землепользовании;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 № 10-2 площадью 39 гектаров, находящийся в землях запаса Аютасского сельского округа;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Земельный участок № ВСУ 1-457 площадью 90 гектаров исключить из черты населенного пункта села Акан-Барак и включить в земли запаса Аютасского сельского округа.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Курманкулов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