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16cc3" w14:textId="0c16c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2010-2012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25 декабря 2009 года N 20/1. Зарегистрировано Управлением юстиции района Шал акына Северо-Казахстанской области 1 февраля 2010 года N 13-14-95. Утратило силу - решением маслихата района Шал акына Северо-Казахстанской области от 28 февраля 2011 года N 34/4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решением маслихата района Шал акына Северо-Казахстанской области от 28.02.2011 N 34/4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 № 95-IV,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 № 148-11,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2010 – 2012 годы согласно приложениям 1, 2 и 3 соответственно, в том числе на 2010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1775700,9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193500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3299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13215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- 1565686,9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- 1741857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- 3560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- 3560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в сумме 98,8 тыс.тенге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- 35080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- 1200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-4796,1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- 4796,1.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решением маслихата  района Шал акына Северо-Казахстанской области от 31.03.2010 </w:t>
      </w:r>
      <w:r>
        <w:rPr>
          <w:rFonts w:ascii="Times New Roman"/>
          <w:b w:val="false"/>
          <w:i w:val="false"/>
          <w:color w:val="000000"/>
          <w:sz w:val="28"/>
        </w:rPr>
        <w:t>N 24/2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30.06.2010 </w:t>
      </w:r>
      <w:r>
        <w:rPr>
          <w:rFonts w:ascii="Times New Roman"/>
          <w:b w:val="false"/>
          <w:i w:val="false"/>
          <w:color w:val="000000"/>
          <w:sz w:val="28"/>
        </w:rPr>
        <w:t>N 26/3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05.08.2010 </w:t>
      </w:r>
      <w:r>
        <w:rPr>
          <w:rFonts w:ascii="Times New Roman"/>
          <w:b w:val="false"/>
          <w:i w:val="false"/>
          <w:color w:val="000000"/>
          <w:sz w:val="28"/>
        </w:rPr>
        <w:t>N 28/1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3.11.2010. </w:t>
      </w:r>
      <w:r>
        <w:rPr>
          <w:rFonts w:ascii="Times New Roman"/>
          <w:b w:val="false"/>
          <w:i w:val="false"/>
          <w:color w:val="000000"/>
          <w:sz w:val="28"/>
        </w:rPr>
        <w:t>N 31/1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23.12.2010 </w:t>
      </w:r>
      <w:r>
        <w:rPr>
          <w:rFonts w:ascii="Times New Roman"/>
          <w:b w:val="false"/>
          <w:i w:val="false"/>
          <w:color w:val="000000"/>
          <w:sz w:val="28"/>
        </w:rPr>
        <w:t>N 32/1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 - 1236,1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дополнен подпунктом 7 в соответствии с решением маслихата района Шал акына Северо-Казахстанской области от 31.03.2010 </w:t>
      </w:r>
      <w:r>
        <w:rPr>
          <w:rFonts w:ascii="Times New Roman"/>
          <w:b w:val="false"/>
          <w:i w:val="false"/>
          <w:color w:val="000000"/>
          <w:sz w:val="28"/>
        </w:rPr>
        <w:t>N 24/2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районного бюджета на 2010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за счет следующих 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 с физических лиц, осуществляющих деятельность по разовым талонам;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 на собственность;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внутренних налогов на товары, работы и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обязательных платежей, взимаемых за совершение юридически значимых действий и (или) выдачу документов уполномоченными на то государственными органами или должностными лицами.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районного бюджета на 2010 год формируются за счет следующих неналоговых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доходов от государственной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прочих неналоговых поступлений.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доходы районного бюджета формируются за счет: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поступлений от продажи основного капитала;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поступление бюджетной субвенции, переданной из областного бюджета в бюджет района в сумме 1051835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Установить, что в процессе исполнения местного бюджета на 2010 год не подлежат секвестру бюджетные программы, согласно приложению 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бюджетные программы города Сергеевка и сельских округов на 2010 год, согласно приложению 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Учесть в бюджете района на 2010 год целевые трансферты и бюджетные кредиты из вышестоящих органов государственного управления согласно приложениям 4, 5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464.004.000 «Информатизация системы образования в государственных учреждениях образования района (города областного значения)» - 2000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464.005.000 «Приобретение и доставка учебников, учебно-методических комплексов для государственных учреждений образования района (города областного значения) - 3701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464.003.000 «Общеобразовательное обучение» - 65079 тысяч тенге в том числе 15179 тысяч тенге, (на оснащение учебным оборудованием кабинетов физики, химии, биологии - 4097 тысяч тенге, на создание лингафонных и мультимедийных кабинетов - 11082 тысяч тенге),на текущее содержание организаций образования - 49900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464.011.000 «Капитальный, текущий ремонт объектов образования в рамках реализации стратегии региональной занятости и переподготовки кадров» - 29449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451.005.011 «Государственная адресная социальная помощь. За счет трансфертов из республиканского бюджета» - 4802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451.016.011 «Государственные пособия на детей до 18 лет. За счет трансфертов из республиканского бюджета» - 8927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576 тысяч тенге на 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13367 тысяч тенге на выплату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451.007.000 «Социальная помощь отдельным категориям граждан по решению местных представительных органов» - 540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451.002.103 «Расширение программы социальных рабочих мест и молодежной практики за счет целевых трансфертов из республиканского бюджета» - 10800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458.032.028 «Развитие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кадров» - 55524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458.008.028 «Ремонт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кадров» - 10000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462.008.000 «Бюджетные кредиты для реализации мер социальной поддержки специалистов социальной сферы сельских населенных пунктов» - 3560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462.099.000 «Реализация мер социальной поддержки специалистов социальной сферы сельских населенных пунктов» - 485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473.011.000 «Проведение противоэпизоотических мероприятий» 8001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на содержание отдела ветеринарии района в сумме 12676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467.012.011 «Развитие водного хозяйства» в сумме 122288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с изменениями, внесенными решением маслихата  района Шал акына Северо-Казахстанской области от 31.03.2010 </w:t>
      </w:r>
      <w:r>
        <w:rPr>
          <w:rFonts w:ascii="Times New Roman"/>
          <w:b w:val="false"/>
          <w:i w:val="false"/>
          <w:color w:val="000000"/>
          <w:sz w:val="28"/>
        </w:rPr>
        <w:t>N 24/2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на реализацию государственного образовательного заказа в дошкольных организациях образования в сумме 54158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дополнен подпунктом 18 в соответствии с решением маслихата района Шал акына Северо-Казахстанской области от 31.03.2010 </w:t>
      </w:r>
      <w:r>
        <w:rPr>
          <w:rFonts w:ascii="Times New Roman"/>
          <w:b w:val="false"/>
          <w:i w:val="false"/>
          <w:color w:val="000000"/>
          <w:sz w:val="28"/>
        </w:rPr>
        <w:t>N 24/2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452.014.000 на формирование или увеличение уставного капитала юридических лиц в сумме 15000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дополнен подпунктом 19 в соответствии с решением маслихата района Шал акына Северо-Казахстанской области от 31.03.2010 </w:t>
      </w:r>
      <w:r>
        <w:rPr>
          <w:rFonts w:ascii="Times New Roman"/>
          <w:b w:val="false"/>
          <w:i w:val="false"/>
          <w:color w:val="000000"/>
          <w:sz w:val="28"/>
        </w:rPr>
        <w:t>N 24/2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на проведение капитального ремонта школы-гимназии имени академика Е.А.Букетова в городе Сергеевка в сумме 10000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дополнен подпунктом 20 в соответствии с решением маслихата района Шал акына Северо-Казахстанской области от 31.03.2010 </w:t>
      </w:r>
      <w:r>
        <w:rPr>
          <w:rFonts w:ascii="Times New Roman"/>
          <w:b w:val="false"/>
          <w:i w:val="false"/>
          <w:color w:val="000000"/>
          <w:sz w:val="28"/>
        </w:rPr>
        <w:t>N 24/2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на приобретение угля для государственных учреждений и государственных предприятий района в сумме 5463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дополнен подпунктом 21 в соответствии с решением маслихата района Шал акына Северо-Казахстанской области от 31.03.2010 </w:t>
      </w:r>
      <w:r>
        <w:rPr>
          <w:rFonts w:ascii="Times New Roman"/>
          <w:b w:val="false"/>
          <w:i w:val="false"/>
          <w:color w:val="000000"/>
          <w:sz w:val="28"/>
        </w:rPr>
        <w:t>N 24/2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Учесть, что в бюджете района на 2010 год предусмотрены средства на реализацию стратегии региональной занятости и переподготовки кадров в сумме 105773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Предусмотреть в бюджете района на 2010 год трансферты в вышестоящие бюджеты в связи изменением фонда оплаты труда в бюджетной сфере с учетом изменения налогооблагаемой базы социального налога индивидуального подоходного налога, предусмотренных при расчете трансфертов общего характера,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 Закона Республики Казахстан «Об объеме трансфертов общего характера между республиканскими и областными бюджетами, бюджетами города республиканского значения, столицы на 2008-2010 годы» от 27 ноября 2007 года № 5-IV в сумме 42545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10 с изменениями, внесенными решением маслихата  района Шал акына Северо-Казахстанской области от 31.03.2010 </w:t>
      </w:r>
      <w:r>
        <w:rPr>
          <w:rFonts w:ascii="Times New Roman"/>
          <w:b w:val="false"/>
          <w:i w:val="false"/>
          <w:color w:val="000000"/>
          <w:sz w:val="28"/>
        </w:rPr>
        <w:t>N 24/2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Утвердить резерв местного исполнительного органа района на 2010 год в сумме 2000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Обеспечить в 2010 году выплату заработной платы работникам бюджетной сферы в полном объеме.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Установить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условиях, гражданским служащим социального обеспечения, образования, культуры и спорта, работающим в аульной (сельской) местности.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13 с изменениями, внесенными решением маслихата  района Шал акына Северо-Казахстанской области от 31.03.2010 </w:t>
      </w:r>
      <w:r>
        <w:rPr>
          <w:rFonts w:ascii="Times New Roman"/>
          <w:b w:val="false"/>
          <w:i w:val="false"/>
          <w:color w:val="000000"/>
          <w:sz w:val="28"/>
        </w:rPr>
        <w:t>N 24/2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Установить в расходах бюджета на 2010 год выплаты на оказание социальной помощи специалистам здравоохранения, образования, социального обеспечения, культуры, проживающим в сельской местности, по приобретению топлива в размере одного месячного расчетного показателя, установленного Законом Республики Казахстан от 7 декабря 2009 года № 219-IV «О республиканском бюджете на 2010–2012 годы».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14 с изменениями, внесенными решением маслихата  района Шал акына Северо-Казахстанской области от 31.03.2010 </w:t>
      </w:r>
      <w:r>
        <w:rPr>
          <w:rFonts w:ascii="Times New Roman"/>
          <w:b w:val="false"/>
          <w:i w:val="false"/>
          <w:color w:val="000000"/>
          <w:sz w:val="28"/>
        </w:rPr>
        <w:t>N 24/2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14-1. Предусмотреть в районном бюджете расходы за счет свободных остатков средств, сложившихся на начало финансового года, в сумме 1236,1 тысяч тенге, возврата трансфертов из республиканского бюджета и областного бюджетов неиспользованных в 2009 году, в сумме 27,7 тысяч тенге и использованных не по целевому назначению в сумме 338 тысяч тенге согласно приложению 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14 дополнен пунктом 14-1 в соответствии с решением маслихата района Шал акына Северо-Казахстанской области от 31.03.2010 </w:t>
      </w:r>
      <w:r>
        <w:rPr>
          <w:rFonts w:ascii="Times New Roman"/>
          <w:b w:val="false"/>
          <w:i w:val="false"/>
          <w:color w:val="000000"/>
          <w:sz w:val="28"/>
        </w:rPr>
        <w:t>N 24/2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14-2. Предусмотреть выплаты отдельным категориям нуждающихся граждан по решениям местных представительных органов на 2010 год по программе 451-007-000 «Социальная помощь отдельным категориям нуждающихся граждан по решениям местных представительных органов» согласно приложению 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14 дополнен пунктом 14-2 в соответствии с решением маслихата района Шал акына Северо-Казахстанской области от 31.03.2010 </w:t>
      </w:r>
      <w:r>
        <w:rPr>
          <w:rFonts w:ascii="Times New Roman"/>
          <w:b w:val="false"/>
          <w:i w:val="false"/>
          <w:color w:val="000000"/>
          <w:sz w:val="28"/>
        </w:rPr>
        <w:t>N 24/2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Настоящее решение вводится в действие с 1 января 2010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XX сессии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З.Е Курманкулов                            Н.Г Дятлов</w:t>
      </w:r>
    </w:p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 сессии маслихата района Шал акына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2009 года № 20/1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Шал акына на 2010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в редакции решения маслихата района Шал акына Северо-Казахстанской области от 23.12.2010 </w:t>
      </w:r>
      <w:r>
        <w:rPr>
          <w:rFonts w:ascii="Times New Roman"/>
          <w:b w:val="false"/>
          <w:i w:val="false"/>
          <w:color w:val="ff0000"/>
          <w:sz w:val="28"/>
        </w:rPr>
        <w:t>N 32/1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613"/>
        <w:gridCol w:w="693"/>
        <w:gridCol w:w="8353"/>
        <w:gridCol w:w="187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1775700,9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193500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5262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5262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121366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121366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48130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15671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7913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20426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16642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5923</w:t>
            </w:r>
          </w:p>
        </w:tc>
      </w:tr>
      <w:tr>
        <w:trPr>
          <w:trHeight w:val="9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4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3299</w:t>
            </w:r>
          </w:p>
        </w:tc>
      </w:tr>
      <w:tr>
        <w:trPr>
          <w:trHeight w:val="4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13215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12041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1565686,9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1565686,9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1565686,9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735"/>
        <w:gridCol w:w="777"/>
        <w:gridCol w:w="8889"/>
        <w:gridCol w:w="2072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Затраты: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1741857,0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146104,9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9890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9740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42691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42691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78941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77302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</w:t>
            </w:r>
          </w:p>
        </w:tc>
      </w:tr>
      <w:tr>
        <w:trPr>
          <w:trHeight w:val="34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8153,4</w:t>
            </w:r>
          </w:p>
        </w:tc>
      </w:tr>
      <w:tr>
        <w:trPr>
          <w:trHeight w:val="73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7260,2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231,8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661,4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6429,5</w:t>
            </w:r>
          </w:p>
        </w:tc>
      </w:tr>
      <w:tr>
        <w:trPr>
          <w:trHeight w:val="7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6429,5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1124334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18040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18040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1056111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1018309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37802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50083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</w:t>
            </w:r>
          </w:p>
        </w:tc>
      </w:tr>
      <w:tr>
        <w:trPr>
          <w:trHeight w:val="5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  государственных учреждений образования района (города областного значения)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5701</w:t>
            </w:r>
          </w:p>
        </w:tc>
      </w:tr>
      <w:tr>
        <w:trPr>
          <w:trHeight w:val="5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38453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116230,4</w:t>
            </w:r>
          </w:p>
        </w:tc>
      </w:tr>
      <w:tr>
        <w:trPr>
          <w:trHeight w:val="5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102086,9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20564</w:t>
            </w:r>
          </w:p>
        </w:tc>
      </w:tr>
      <w:tr>
        <w:trPr>
          <w:trHeight w:val="9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6828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8343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15025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30954</w:t>
            </w:r>
          </w:p>
        </w:tc>
      </w:tr>
      <w:tr>
        <w:trPr>
          <w:trHeight w:val="103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3613</w:t>
            </w:r>
          </w:p>
        </w:tc>
      </w:tr>
      <w:tr>
        <w:trPr>
          <w:trHeight w:val="250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14998,9</w:t>
            </w:r>
          </w:p>
        </w:tc>
      </w:tr>
      <w:tr>
        <w:trPr>
          <w:trHeight w:val="5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14143,5</w:t>
            </w:r>
          </w:p>
        </w:tc>
      </w:tr>
      <w:tr>
        <w:trPr>
          <w:trHeight w:val="5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13508,5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69225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58603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</w:t>
            </w:r>
          </w:p>
        </w:tc>
      </w:tr>
      <w:tr>
        <w:trPr>
          <w:trHeight w:val="7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55376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10122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4604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66563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24258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24258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10380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5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14238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13816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5804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5804</w:t>
            </w:r>
          </w:p>
        </w:tc>
      </w:tr>
      <w:tr>
        <w:trPr>
          <w:trHeight w:val="3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7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3347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3347</w:t>
            </w:r>
          </w:p>
        </w:tc>
      </w:tr>
      <w:tr>
        <w:trPr>
          <w:trHeight w:val="7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146682</w:t>
            </w:r>
          </w:p>
        </w:tc>
      </w:tr>
      <w:tr>
        <w:trPr>
          <w:trHeight w:val="5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15739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13557</w:t>
            </w:r>
          </w:p>
        </w:tc>
      </w:tr>
      <w:tr>
        <w:trPr>
          <w:trHeight w:val="3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</w:tr>
      <w:tr>
        <w:trPr>
          <w:trHeight w:val="3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81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117871</w:t>
            </w:r>
          </w:p>
        </w:tc>
      </w:tr>
      <w:tr>
        <w:trPr>
          <w:trHeight w:val="34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117871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</w:t>
            </w:r>
          </w:p>
        </w:tc>
      </w:tr>
      <w:tr>
        <w:trPr>
          <w:trHeight w:val="5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</w:t>
            </w:r>
          </w:p>
        </w:tc>
      </w:tr>
      <w:tr>
        <w:trPr>
          <w:trHeight w:val="5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8001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8001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4098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4098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4098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13188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10900</w:t>
            </w:r>
          </w:p>
        </w:tc>
      </w:tr>
      <w:tr>
        <w:trPr>
          <w:trHeight w:val="7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7786</w:t>
            </w:r>
          </w:p>
        </w:tc>
      </w:tr>
      <w:tr>
        <w:trPr>
          <w:trHeight w:val="3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</w:t>
            </w:r>
          </w:p>
        </w:tc>
      </w:tr>
      <w:tr>
        <w:trPr>
          <w:trHeight w:val="7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4119</w:t>
            </w:r>
          </w:p>
        </w:tc>
      </w:tr>
      <w:tr>
        <w:trPr>
          <w:trHeight w:val="7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4119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42910,7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42910,7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42910,7</w:t>
            </w:r>
          </w:p>
        </w:tc>
      </w:tr>
      <w:tr>
        <w:trPr>
          <w:trHeight w:val="4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42545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27,7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3461,2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</w:t>
            </w:r>
          </w:p>
        </w:tc>
      </w:tr>
      <w:tr>
        <w:trPr>
          <w:trHeight w:val="7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</w:t>
            </w:r>
          </w:p>
        </w:tc>
      </w:tr>
      <w:tr>
        <w:trPr>
          <w:trHeight w:val="5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</w:t>
            </w:r>
          </w:p>
        </w:tc>
      </w:tr>
      <w:tr>
        <w:trPr>
          <w:trHeight w:val="5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98,8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98,8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98,8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35080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 увеличение уставного капитала юридических лиц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-4697,3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4697,3</w:t>
            </w:r>
          </w:p>
        </w:tc>
      </w:tr>
      <w:tr>
        <w:trPr>
          <w:trHeight w:val="3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(использование профицита) бюджета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98,8</w:t>
            </w:r>
          </w:p>
        </w:tc>
      </w:tr>
      <w:tr>
        <w:trPr>
          <w:trHeight w:val="3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98,8</w:t>
            </w:r>
          </w:p>
        </w:tc>
      </w:tr>
      <w:tr>
        <w:trPr>
          <w:trHeight w:val="46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Используемые остатки бюджетных средств 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1236,1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1236,1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1236,1</w:t>
            </w:r>
          </w:p>
        </w:tc>
      </w:tr>
    </w:tbl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 сессии маслихата района Шал акына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2009 года № 20/1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Шал акына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593"/>
        <w:gridCol w:w="553"/>
        <w:gridCol w:w="7673"/>
        <w:gridCol w:w="193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1470512,0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215115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5606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5606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115047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115047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73522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33556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15613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18723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19051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12551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4765</w:t>
            </w:r>
          </w:p>
        </w:tc>
      </w:tr>
      <w:tr>
        <w:trPr>
          <w:trHeight w:val="12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4003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3753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3753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1249010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1249010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1249010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753"/>
        <w:gridCol w:w="753"/>
        <w:gridCol w:w="7633"/>
        <w:gridCol w:w="1533"/>
      </w:tblGrid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Затраты: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1470512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160971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11959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11959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46803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46803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84729</w:t>
            </w:r>
          </w:p>
        </w:tc>
      </w:tr>
      <w:tr>
        <w:trPr>
          <w:trHeight w:val="8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84729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10136</w:t>
            </w:r>
          </w:p>
        </w:tc>
      </w:tr>
      <w:tr>
        <w:trPr>
          <w:trHeight w:val="9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за исполнением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9845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7344</w:t>
            </w:r>
          </w:p>
        </w:tc>
      </w:tr>
      <w:tr>
        <w:trPr>
          <w:trHeight w:val="7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7344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4965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4765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4765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9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в населенных пунктах,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1073010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21833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21833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 аульной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(сельской) местности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1043581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1000323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43258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7488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5326</w:t>
            </w:r>
          </w:p>
        </w:tc>
      </w:tr>
      <w:tr>
        <w:trPr>
          <w:trHeight w:val="7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98099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80866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11294</w:t>
            </w:r>
          </w:p>
        </w:tc>
      </w:tr>
      <w:tr>
        <w:trPr>
          <w:trHeight w:val="9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обеспечения,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11911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3939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16918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30909</w:t>
            </w:r>
          </w:p>
        </w:tc>
      </w:tr>
      <w:tr>
        <w:trPr>
          <w:trHeight w:val="12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3958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инвалидам Великой Отечественной 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65-летию Победы в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войне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участникам и инвалидам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войны к 65-летию Победы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Великой Отечественной войне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17233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для населения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16685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11266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 граждан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</w:p>
        </w:tc>
      </w:tr>
      <w:tr>
        <w:trPr>
          <w:trHeight w:val="8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cтратегии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9146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83031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32211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32211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10126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10126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</w:t>
            </w:r>
          </w:p>
        </w:tc>
      </w:tr>
      <w:tr>
        <w:trPr>
          <w:trHeight w:val="7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 соревнованиях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18820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18240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5512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журналы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5512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5577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5577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4544</w:t>
            </w:r>
          </w:p>
        </w:tc>
      </w:tr>
      <w:tr>
        <w:trPr>
          <w:trHeight w:val="7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4544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</w:t>
            </w:r>
          </w:p>
        </w:tc>
      </w:tr>
      <w:tr>
        <w:trPr>
          <w:trHeight w:val="7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18399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12188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12188</w:t>
            </w:r>
          </w:p>
        </w:tc>
      </w:tr>
      <w:tr>
        <w:trPr>
          <w:trHeight w:val="9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6211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6211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5295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5295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5295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3471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</w:t>
            </w:r>
          </w:p>
        </w:tc>
      </w:tr>
      <w:tr>
        <w:trPr>
          <w:trHeight w:val="6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районного значения,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и 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(внутригородских) внутрирайонных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пассажирских перевозок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12005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5255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5255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значения)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</w:t>
            </w:r>
          </w:p>
        </w:tc>
      </w:tr>
      <w:tr>
        <w:trPr>
          <w:trHeight w:val="7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изменением фонда оплаты труда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бюджетной сфере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6)Финансирование дефицита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(использование профицита) бюджета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 сессии маслихата района Шал акына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2009 года № 20/1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Шал акына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753"/>
        <w:gridCol w:w="713"/>
        <w:gridCol w:w="7293"/>
        <w:gridCol w:w="185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1648414,0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239208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6234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6234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127934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127934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81756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37315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17361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услуги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21185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13957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профессиональной деятельности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5299</w:t>
            </w:r>
          </w:p>
        </w:tc>
      </w:tr>
      <w:tr>
        <w:trPr>
          <w:trHeight w:val="12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4173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4173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1402104</w:t>
            </w:r>
          </w:p>
        </w:tc>
      </w:tr>
      <w:tr>
        <w:trPr>
          <w:trHeight w:val="6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1402104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1402104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733"/>
        <w:gridCol w:w="773"/>
        <w:gridCol w:w="7573"/>
        <w:gridCol w:w="155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Затраты: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1648414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177225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13143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50214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50214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94571</w:t>
            </w:r>
          </w:p>
        </w:tc>
      </w:tr>
      <w:tr>
        <w:trPr>
          <w:trHeight w:val="7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94571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11212</w:t>
            </w:r>
          </w:p>
        </w:tc>
      </w:tr>
      <w:tr>
        <w:trPr>
          <w:trHeight w:val="9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за исполнением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10898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8085</w:t>
            </w:r>
          </w:p>
        </w:tc>
      </w:tr>
      <w:tr>
        <w:trPr>
          <w:trHeight w:val="9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9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в населенных пунктах,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1211591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26199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26199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 аульной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(сельской) местности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1177083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1125515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51568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8192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5856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</w:t>
            </w:r>
          </w:p>
        </w:tc>
      </w:tr>
      <w:tr>
        <w:trPr>
          <w:trHeight w:val="7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106459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87333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12198</w:t>
            </w:r>
          </w:p>
        </w:tc>
      </w:tr>
      <w:tr>
        <w:trPr>
          <w:trHeight w:val="9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обеспечения,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12864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4254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33382</w:t>
            </w:r>
          </w:p>
        </w:tc>
      </w:tr>
      <w:tr>
        <w:trPr>
          <w:trHeight w:val="12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4274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инвалидам Великой Отечественной 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65-летию Победы в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войне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участникам и инвалидам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войны к 65-летию Победы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Великой Отечественной войне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19126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для населения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18534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12129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 граждан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  <w:tr>
        <w:trPr>
          <w:trHeight w:val="7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cтратегии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93010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37335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37335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10833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 соревнованиях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21032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20349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5954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журналы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5954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6187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6187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5055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5055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4606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4606</w:t>
            </w:r>
          </w:p>
        </w:tc>
      </w:tr>
      <w:tr>
        <w:trPr>
          <w:trHeight w:val="7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13685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13685</w:t>
            </w:r>
          </w:p>
        </w:tc>
      </w:tr>
      <w:tr>
        <w:trPr>
          <w:trHeight w:val="7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6675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6675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5893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5893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3669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</w:t>
            </w:r>
          </w:p>
        </w:tc>
      </w:tr>
      <w:tr>
        <w:trPr>
          <w:trHeight w:val="7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районного значения,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и 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(внутригородских) внутрирайонных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пассажирских перевозок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12958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5677</w:t>
            </w:r>
          </w:p>
        </w:tc>
      </w:tr>
      <w:tr>
        <w:trPr>
          <w:trHeight w:val="7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5677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значения)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5281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изменением фонда оплаты труда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бюджетной сфере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6)Финансирование дефицита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(использование профицита) бюджета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 сессии маслихата района Шал акына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2009 года № 20/1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и бюджетные кредиты из вышестоящих органов государственного управления на 2010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в редакции решения маслихата района Шал акына Северо-Казахстанской области от 23.12.2010 </w:t>
      </w:r>
      <w:r>
        <w:rPr>
          <w:rFonts w:ascii="Times New Roman"/>
          <w:b w:val="false"/>
          <w:i w:val="false"/>
          <w:color w:val="ff0000"/>
          <w:sz w:val="28"/>
        </w:rPr>
        <w:t>N 32/1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742"/>
        <w:gridCol w:w="784"/>
        <w:gridCol w:w="8977"/>
        <w:gridCol w:w="1964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</w:tr>
      <w:tr>
        <w:trPr>
          <w:trHeight w:val="1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Затраты: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402782,9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</w:p>
        </w:tc>
      </w:tr>
      <w:tr>
        <w:trPr>
          <w:trHeight w:val="10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7861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212930</w:t>
            </w:r>
          </w:p>
        </w:tc>
      </w:tr>
      <w:tr>
        <w:trPr>
          <w:trHeight w:val="8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207129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207048</w:t>
            </w:r>
          </w:p>
        </w:tc>
      </w:tr>
      <w:tr>
        <w:trPr>
          <w:trHeight w:val="1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5701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0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30904,9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30878,9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4802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8927</w:t>
            </w:r>
          </w:p>
        </w:tc>
      </w:tr>
      <w:tr>
        <w:trPr>
          <w:trHeight w:val="45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12992,9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10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</w:tr>
      <w:tr>
        <w:trPr>
          <w:trHeight w:val="8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7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10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134399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4961</w:t>
            </w:r>
          </w:p>
        </w:tc>
      </w:tr>
      <w:tr>
        <w:trPr>
          <w:trHeight w:val="9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</w:t>
            </w:r>
          </w:p>
        </w:tc>
      </w:tr>
      <w:tr>
        <w:trPr>
          <w:trHeight w:val="11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117871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водного хозяйства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117871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11567</w:t>
            </w:r>
          </w:p>
        </w:tc>
      </w:tr>
      <w:tr>
        <w:trPr>
          <w:trHeight w:val="10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</w:tr>
      <w:tr>
        <w:trPr>
          <w:trHeight w:val="7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8001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7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 увеличение уставного капитала юридических лиц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3"/>
        <w:gridCol w:w="1713"/>
        <w:gridCol w:w="1493"/>
        <w:gridCol w:w="1733"/>
        <w:gridCol w:w="1693"/>
        <w:gridCol w:w="1813"/>
        <w:gridCol w:w="1793"/>
      </w:tblGrid>
      <w:tr>
        <w:trPr>
          <w:trHeight w:val="8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Республиканские трансферты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495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</w:tr>
      <w:tr>
        <w:trPr>
          <w:trHeight w:val="285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242358,9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120927,9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117871,0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160424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145424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51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125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425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73032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73032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139898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139898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4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95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69331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69331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137798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137798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69331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69331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137717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137717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35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125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25817,9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25817,9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5087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65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25817,9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25817,9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5061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4802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455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55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8927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8927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12088,9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12088,9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7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25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95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95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134399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12968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117871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25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55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117871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117871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117871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117871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1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11567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11567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25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95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87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</w:tbl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 сессии маслихата района Шал акына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2009 года № 20/1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из вышестоящих органов государственного управления в рамках реализации стратегии региональной занятости и переподготовки кадров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в редакции решения маслихата района Шал акына Северо-Казахстанской области от 05.08.2010 </w:t>
      </w:r>
      <w:r>
        <w:rPr>
          <w:rFonts w:ascii="Times New Roman"/>
          <w:b w:val="false"/>
          <w:i w:val="false"/>
          <w:color w:val="ff0000"/>
          <w:sz w:val="28"/>
        </w:rPr>
        <w:t>N 28/1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1333"/>
        <w:gridCol w:w="913"/>
        <w:gridCol w:w="953"/>
        <w:gridCol w:w="993"/>
        <w:gridCol w:w="6533"/>
      </w:tblGrid>
      <w:tr>
        <w:trPr>
          <w:trHeight w:val="78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6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Затраты:</w:t>
            </w:r>
          </w:p>
        </w:tc>
      </w:tr>
      <w:tr>
        <w:trPr>
          <w:trHeight w:val="30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49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79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150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</w:tr>
      <w:tr>
        <w:trPr>
          <w:trHeight w:val="73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75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трансфертов из областного бюджета </w:t>
            </w:r>
          </w:p>
        </w:tc>
      </w:tr>
      <w:tr>
        <w:trPr>
          <w:trHeight w:val="73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94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</w:tr>
      <w:tr>
        <w:trPr>
          <w:trHeight w:val="66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</w:tr>
      <w:tr>
        <w:trPr>
          <w:trHeight w:val="139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 рабочих мест и молодежной практики за счет целевых трансфертов из республиканского бюджета</w:t>
            </w:r>
          </w:p>
        </w:tc>
      </w:tr>
      <w:tr>
        <w:trPr>
          <w:trHeight w:val="49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54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162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198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</w:tr>
      <w:tr>
        <w:trPr>
          <w:trHeight w:val="8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трансфертов из областного бюджета </w:t>
            </w:r>
          </w:p>
        </w:tc>
      </w:tr>
      <w:tr>
        <w:trPr>
          <w:trHeight w:val="4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85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</w:tr>
      <w:tr>
        <w:trPr>
          <w:trHeight w:val="148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19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</w:tr>
      <w:tr>
        <w:trPr>
          <w:trHeight w:val="76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трансфертов из областного бюджета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3"/>
        <w:gridCol w:w="1293"/>
        <w:gridCol w:w="1593"/>
        <w:gridCol w:w="1933"/>
        <w:gridCol w:w="1793"/>
        <w:gridCol w:w="2133"/>
        <w:gridCol w:w="1713"/>
      </w:tblGrid>
      <w:tr>
        <w:trPr>
          <w:trHeight w:val="78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фетров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 бюджет</w:t>
            </w:r>
          </w:p>
        </w:tc>
      </w:tr>
      <w:tr>
        <w:trPr>
          <w:trHeight w:val="108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</w:tr>
      <w:tr>
        <w:trPr>
          <w:trHeight w:val="36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36459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36459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78170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22794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55376</w:t>
            </w:r>
          </w:p>
        </w:tc>
      </w:tr>
      <w:tr>
        <w:trPr>
          <w:trHeight w:val="30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25659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12794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12794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25659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12794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12794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95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25659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12794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12794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95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25659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12794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12794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25659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12794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12794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55376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55376</w:t>
            </w:r>
          </w:p>
        </w:tc>
      </w:tr>
      <w:tr>
        <w:trPr>
          <w:trHeight w:val="66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55376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55376</w:t>
            </w:r>
          </w:p>
        </w:tc>
      </w:tr>
      <w:tr>
        <w:trPr>
          <w:trHeight w:val="69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55376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55376</w:t>
            </w:r>
          </w:p>
        </w:tc>
      </w:tr>
      <w:tr>
        <w:trPr>
          <w:trHeight w:val="615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55376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55376</w:t>
            </w:r>
          </w:p>
        </w:tc>
      </w:tr>
      <w:tr>
        <w:trPr>
          <w:trHeight w:val="855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55376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55376</w:t>
            </w:r>
          </w:p>
        </w:tc>
      </w:tr>
      <w:tr>
        <w:trPr>
          <w:trHeight w:val="66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55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 сессии маслихата района Шал акына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2009 года № 20/1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 секвестру в процессе исполнения районного бюджета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853"/>
        <w:gridCol w:w="1393"/>
        <w:gridCol w:w="8193"/>
      </w:tblGrid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8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 сессии маслихата района Шал акына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2009 года № 20/1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аппаратов акимов сельских округов и города Сергеевка на 2010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7 в редакции решения маслихата района Шал акына Северо-Казахстанской области от от 3.11.2010. </w:t>
      </w:r>
      <w:r>
        <w:rPr>
          <w:rFonts w:ascii="Times New Roman"/>
          <w:b w:val="false"/>
          <w:i w:val="false"/>
          <w:color w:val="ff0000"/>
          <w:sz w:val="28"/>
        </w:rPr>
        <w:t>N 31/1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9"/>
        <w:gridCol w:w="964"/>
        <w:gridCol w:w="1673"/>
        <w:gridCol w:w="1775"/>
        <w:gridCol w:w="1592"/>
        <w:gridCol w:w="1674"/>
        <w:gridCol w:w="2304"/>
        <w:gridCol w:w="1614"/>
      </w:tblGrid>
      <w:tr>
        <w:trPr>
          <w:trHeight w:val="283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акимов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города 123.001.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но-техни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 органов 123.023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 123.006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но-досуг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123.006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123.005.000 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 тысяч тенге</w:t>
            </w:r>
          </w:p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10937,8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11040,8</w:t>
            </w:r>
          </w:p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5657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1106,4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1827,1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8693,5</w:t>
            </w:r>
          </w:p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6501,6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2027,9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112,8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8745,3</w:t>
            </w:r>
          </w:p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5095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1185,8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1707,4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8191,2</w:t>
            </w:r>
          </w:p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5030,2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802,8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5936</w:t>
            </w:r>
          </w:p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5639,8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1943,7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1518,8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9305,3</w:t>
            </w:r>
          </w:p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2002,2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1331,7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9130,9</w:t>
            </w:r>
          </w:p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4868,5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932,6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111,4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6015,5</w:t>
            </w:r>
          </w:p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5648,2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1256,1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189,9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7297,2</w:t>
            </w:r>
          </w:p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5421,2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685,7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115,7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6325,6</w:t>
            </w:r>
          </w:p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5827,3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1266,7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120,2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7417,2</w:t>
            </w:r>
          </w:p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5696,2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238,8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7321</w:t>
            </w:r>
          </w:p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5285,2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1151,3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7879,5</w:t>
            </w:r>
          </w:p>
        </w:tc>
      </w:tr>
      <w:tr>
        <w:trPr>
          <w:trHeight w:val="6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77302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15832,9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8425,1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103299</w:t>
            </w:r>
          </w:p>
        </w:tc>
      </w:tr>
    </w:tbl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 сессии маслихата района Шал акына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2009 года № 20/1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2010 года, погашение долга перед распубликанским бюджетом по кредитам, выданным в 2010 году на поддержку специалистов социальной сферы на селе, возврат целевых трансфертов республиканского областного бюджетов неиспользованных в 2009 году и возврат, использованных не по целевому назначению целевых трансфертов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8 в редакции решения маслихата района Шал акына Северо-Казахстанской области от 05.08.2010 </w:t>
      </w:r>
      <w:r>
        <w:rPr>
          <w:rFonts w:ascii="Times New Roman"/>
          <w:b w:val="false"/>
          <w:i w:val="false"/>
          <w:color w:val="ff0000"/>
          <w:sz w:val="28"/>
        </w:rPr>
        <w:t>N 28/1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813"/>
        <w:gridCol w:w="753"/>
        <w:gridCol w:w="693"/>
        <w:gridCol w:w="7698"/>
        <w:gridCol w:w="1355"/>
      </w:tblGrid>
      <w:tr>
        <w:trPr>
          <w:trHeight w:val="3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Доходы: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Увеличить: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98,8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98,8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Расходы: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Увеличить: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Функцональная группа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98,8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98,8</w:t>
            </w:r>
          </w:p>
        </w:tc>
      </w:tr>
    </w:tbl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 сессии маслихата района Шал акына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2009 года № 20/1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выплат отдельным категориям нуждающихся граждан по решениям местных представительных органов на 2010 год по программе 451-007-000 "Социальная помощь отдельным категориям нуждающихся граждан по решениям местных представительных органов"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9 в редакции решения маслихата района Шал акына Северо-Казахстанской области от от 3.11.2010. </w:t>
      </w:r>
      <w:r>
        <w:rPr>
          <w:rFonts w:ascii="Times New Roman"/>
          <w:b w:val="false"/>
          <w:i w:val="false"/>
          <w:color w:val="ff0000"/>
          <w:sz w:val="28"/>
        </w:rPr>
        <w:t>N 31/1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8773"/>
        <w:gridCol w:w="2433"/>
      </w:tblGrid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выплат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расходов по зубопротезированию инвалидов и участников Великой Отечественной войны и приравненных к ним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за санаторно-курортное лечение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</w:t>
            </w:r>
          </w:p>
        </w:tc>
      </w:tr>
      <w:tr>
        <w:trPr>
          <w:trHeight w:val="5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расходов оказания услуг бань и парикмахерских инвалидам и участникам Великой Отечественной войны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питание больным активным туберкулезом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5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участникам и инвалидам Великой Отечественной войны для оплаты расходов на коммунальные услуги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</w:t>
            </w:r>
          </w:p>
        </w:tc>
      </w:tr>
      <w:tr>
        <w:trPr>
          <w:trHeight w:val="5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расходов инвалидам и участникам Великой Отечественной войны на авиатуры для поездки в г.Астану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</w:tr>
      <w:tr>
        <w:trPr>
          <w:trHeight w:val="5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социальной помощи при рождении 4-го ребенка по 160 МРП на депозит каждому ребенку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3617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подъемных молодым мед.специалистам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