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ca6d" w14:textId="fd9c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составным частям населенных пунктов Ступинского сельского округа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Ступинского сельского округа района Шал акына Северо-Казахстанской области от 11 декабря 2009 года № 11. Зарегистрировано Управлением юстиции района Шал акына Северо-Казахстанской области 20 января 2010 года № 13-14-91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решения на государственном языке внесены изменения, текст на русском языке не меняется, решением акима Семипольского сельского округа района Шал акына Северо-Казахстанской области от 02.04.2021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148-11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учитывая решение сходов граждан Ступинского сельского округа, принимаю РЕШЕНИЕ: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составным частям населенных пунктов Ступинского сельского округа района Шал акына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2009 года № 11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Составных частей населенных пунктов Ступинского сельского округа района Шал акына, которым присвоены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селу Ступинка: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- Косколь: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- Целинная: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улице – имя Абая Кунанбаева: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Четвертой улице – Дружбы: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Пятой улице – Мира: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Шестой улице –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селу Жалтыр: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- Жеңіс;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улице – имя Мусина Умитбая;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селу Остаган: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– Солнечная;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- Конституции;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улице – имя Абая Кунанбаева;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Четвертой улице – Школьная;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Переулку – Лесной.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