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9981" w14:textId="35f9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областного маслихата
от 14 января 2009 года N 152-IV "Об утверждении ставок платежей
за эмиссии в окружающую среду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11 марта 2009 года N 166-IV. 
Зарегистрировано Департаментом юстиции Атырауской области 13 марта 2009 года за N 2544. Утратило силу в соответствии с письмом Атырауского областного маслихата от 3 октября 2011 года № 275/1711/-МШ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соответствии с письмом Атырауского областного маслихата от 3.10.2011 275/1711/-МШ.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февраля 2009 года N 133-IV "О внесении изменений и дополнений в некоторые законодательные акты Республики Казахстан по вопросам организации и деятельности исламских банков и организации исламского финансирования",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 Закона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N 148 "О местном государственном управлении и самоуправлении в Республике Казахстан", областной маслихат на внеочередной XIІІ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ХІІ сессии областного маслихата от 14 января 2009 года N 152-IV "Об утверждении ставок платежей за эмиссии в окружающую среду на 2009 год" (зарегистрировано в реестре государственной регистрации нормативных правовых актов за N 2541 от 11 февраля 2009 года, опубликовано в газете "Прикаспийская коммуна" 12 февраля 2009 года N 17)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таблицу в приложении 5, утвержденного данным решением дополнить пунктом 1.3.7. сера техническая и элементарная ставка платы за 1 тонну  3,77.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со дня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3 марта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ХІІІ сессии областного маслихата           А. Байшаханов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Ж. Дюсенгалиев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Приложения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2009 года N 166-ІV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выбросы загрязняющих веществ от сжигания попутного и (или) природного газа в факелях, осуществляемого в установленном законодательством Республики Казахстан порядке,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153"/>
        <w:gridCol w:w="36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 (МРП)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44, 6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14, 6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0, 8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серы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азота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1240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