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49037" w14:textId="2c490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области от 13 марта 2008 года № 62 "Об установлении экологического коридора и охранной зоны государственной заповедной зоны северной части Каспийского моря с регулируемым режимом эксплуатации водного транспорта в границах по всей акватории рек Урал и Кигач (в пределах Атырауской области), за исключением заповедного участка"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областного Акимата от 25 февраля 2009 года N 47. Зарегистрировано Департаментом юстиции Атырауской области 7 апреля 2009 года за N 2545. Утратило силу постановлением акимата Атырауской области от 27 марта 2018 года № 64.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 от 27.03.2018 № </w:t>
      </w:r>
      <w:r>
        <w:rPr>
          <w:rFonts w:ascii="Times New Roman"/>
          <w:b w:val="false"/>
          <w:i w:val="false"/>
          <w:color w:val="ff0000"/>
          <w:sz w:val="28"/>
        </w:rPr>
        <w:t>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N 148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267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9 января 2007 года N 212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области от 13 марта 2008 года N 62 "Об установлении экологического коридора и охранной зоны государственной заповедной зоны северной части Каспийского моря с регулируемым режимом эксплуатации водного транспорта в границах по всей акватории рек Урал и Кигач (в пределах Атырауской области), за исключением заповедного участка" (зарегистрировано в Реестре государственной регистрации нормативных правовых актов за N 2526, опубликованно 17 мая 2008 года в газете "Прикаспийская коммуна" за N 57) следующие изменения и дополнение: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слово "Департаменту" заменить словом "Управлению";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4: слово "управлению" заменить словом "инспекции";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слово "Департамента" заменить словом "Управления";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 после слов "согласовывать с" дополнить словами "Урало-Каспийской бассейновой инспекцией по регулированию использования и охране водных ресурсов (по согласованию) и 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Кемалова С.Н.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