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f0a0" w14:textId="328f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 сессии областного маслихата от 12 декабря 2008 года N 137-IV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17 апреля 2009 года N 175-IV. 
Зарегистрировано Департаментом юстиции Атырауской области 20 мая 2009 года за N 2547. Утратило силу - письмом Атырауского областного маслихата от 3.10.2011 года № 275/1711/-МШ.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письмом Атырауского областного маслихата от 3.10.2011 275/1711/-МШ.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декабря 2008 года N 95,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 "О местном государственном управлении и самоуправлении в Республике Казахстан" рассмотрев предложение акимата области об уточнении областного бюджета на 2009 год, областной маслихат на ХІV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областного маслихата от 12 декабря 2008 года N 137-IV "Об областном бюджете на 2009 год" (зарегистрировано в реестре государственной регистрации нормативных правовых актов за N 2540, опубликовано 20 января 2009 года в газете "Прикаспийская коммуна" N 7),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маслихата от 14 января 2009 года N 149-IV (зарегистрировано в реестре государственной регистрации нормативных правовых актов за N 2543, опубликовано 26 февраля 2009 года в газете "Прикаспийская коммуна" N 23)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"86 499 037" заменить цифрами "96 789 507";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"40 899 875" заменить цифрами "47 377 687";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"67 182" заменить цифрами "356 053";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"2 100" заменить цифрами "100";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"45 529 880" заменить цифрами "49 055 667";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"71 270 584" заменить цифрами "79 673 115";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"-1 666 324" заменить цифрами "-1 466 324";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"229 000" заменить цифрами "429 000";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"16 268 415" заменить цифрами "17 956 354";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"16 271 321" заменить цифрами "17 959 260";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на 2009 год норматив общей суммы поступлений общегосударственных налогов в бюджеты районов и города Атырау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индивидуальному подоходному налогу с доходов, облагаемых у источника выплаты: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Курмангазинскому, Индерскому, Исатайскому, Кзылкогинскому, Махамбетскому районам и собственно-областному бюджету 100%;                  Макатскому району и городу Атырау – 50%;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Жылыойскому району - 0%;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индивидуальному подоходному налогу с доходов, не облагаемых у источника выплаты: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Курмангазинскому, Индерскому, Исатайскому, Кзылкогинскому, Макатскому, Махамбетскому районам и собственно-областному бюджету 100%;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Атырау – 50%;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Жылыойскому району - 0%;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индивидуальному подоходному налогу с физических лиц, осуществляющих деятельность по разовым талонам: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Курмангазинскому, Индерскому, Исатайскому, Кзылкогинскому, Макатскому, Махамбетскому, Жылыойскому районам и городу Атырау 100%;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индивидуальному подоходному налогу с доходов иностранных граждан, облагаемых у источника выплаты: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собственно-областному бюджету 100%;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индивидуальному подоходному налогу с доходов иностранных граждан, не облагаемых у источника выплаты: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собственно-областному бюджету 100%;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социальному налогу: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Курмангазинскому, Индерскому, Исатайскому, Кзылкогинскому, Макатскому, Махамбетскому районам и собственно-областному бюджету 100%;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Атырау – 50%;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Жылыойскому району - 0%.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"558 674" заменить цифрами "536 454";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"133 368" заменить цифрами "135 146";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220 330 тысяч тенге - на расширение программы социальных рабочих мест и молодежной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863 213 тысяч тенге - подготовка и переподготовка кадров (Управление образования);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32 171 тысяч тенге - подготовка и переподготовка кадров (Управление здравоохранения);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"743 269" заменить цифрами "414 600";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"2 337 115" заменить цифрами "2 112 115";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"1 670 360" заменить цифрами "448 520";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"5 913 580" заменить цифрами "3 590 090";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пункте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"1 956 143" заменить цифрами "3 854 252";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пункте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"30 000 тысяч тенге - на капитальный ремонт зданий, помещений и сооружений государственных учреджений;"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20 000 тысяч тенге - на организацию подвоза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780 000 тысяч тенге - на капитальный ремонт систем водоснабжения и водоотведения;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1 000 000 тысяч тенге - на капитальный ремонт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пункте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"16 890" заменить цифрами "236 890";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"1 000 000" заменить цифрами "2 000 000";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пункте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"1 713 500" заменить цифрами "213 500";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дополнить пунктами 27, 28, 29, 30, 31, 32, 33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Учесть, что в областном бюджете на 2009 год предусмотрены целевые текущие трансферты из республиканского бюджета на реализацию стратегии занятости населения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57 383 тысяч тенге - на благоустройство и озеленение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138 300 тысяч тенге - на капитальный ремонт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22 900 тысяч тенге - на капитальный ремонт объектов здравохранения;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4 600 тысяч тенге - на капитальный ремонт объектов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16 000 тысяч тенге - на финансирование социальных проектов в поселках, аулах (селах), аульных (сельских) округах;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2 261 100 тысяч тенге - на ремонт и содержание автомобильных дорог районного значения, улиц городов и населенных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 Учесть, что в областном  бюджете на 2009 год предусмотрены целевые трансферты на развитие из республиканского бюджета на реализацию стратегии занятости населения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194 531 тысяч тенге - на электрификацию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1 327 162 тысяч тенге - на строительство группового водопровода Атырау-Доссор-Кульсары.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Учесть, что в областном бюджете на 2009 год предусмотрены целевые текущие трансферты из областного бюджета трансферты районным бюджетам, бюджету города Атырау  на реализацию стратегии занятости населения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61 985 тысяч тенге - на ремонт инженерно-коммуникационной инфраструктуры и благоустройство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81 534 тысяч тенге - на капитальный ремонт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1 337 243 тысяч тенге - на ремонт и содержание автомобильных дорог районного значения, улиц городов и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5 400 тысяч тенге - на капитальный ремонт объектов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14 000 тысяч тенге - на финансирование социальных проектов в поселках, аулах (селах), аульных (сельских) округах.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 Учесть, что в областном бюджете на 2009 год предусмотрены целевые трансферты на развитие из областного бюджета бюджету города Атырау на реализацию стратегии занятости населения на реконструкцию автомобильных дорог в сумме 348 000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 Учесть, что в областном  бюджете на 2009 год предусмотрены целевые трансферты на развитие бюджету города Атырау строительство и реконструкцию объектов образования в сумме 362 639 тысяч тенге, в том 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89 640 тысяч тенге - за счет трансфертов из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272 999 тысяч тенге - за счет областного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Учесть, что в областном бюджете на 2009 год предусмотрены целевые текущие трансферты районным бюджетам и бюджету города Атырау на выплату единовременной социальной помощи в размере 100 тысяч тенге участникам и инвалидам Великой Отечественной войны в сумме 3 700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Учесть, что в областном бюджете на 2009 год предусмотрены целевые текущие трансферты районным бюджетам и бюджету города Атырау на оказание финансовой помощи учащимся высших и средних учебных заведений, имеющим задолженность в оплате за обучение в сумме 27 160 тысяч тенге следующим приоритетным категориям: дети сироты, дети из малообеспеченных и неполных семей, учащиеся имеющие за период обучения общий балл не ниже 4,5. </w:t>
      </w:r>
    </w:p>
    <w:bookmarkEnd w:id="0"/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1 изложить в новой редакции согласно приложению к настоящему решению. 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2009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ХІV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    А. Ибрашев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    Ж. Дюсенгалиев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ХVІ сессии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2009 года N 237-IV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 сессии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2008 года N 137-IV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новой редакции - решением Атырауского областного маслихата от 2009.07.03. </w:t>
      </w:r>
      <w:r>
        <w:rPr>
          <w:rFonts w:ascii="Times New Roman"/>
          <w:b w:val="false"/>
          <w:i w:val="false"/>
          <w:color w:val="ff0000"/>
          <w:sz w:val="28"/>
        </w:rPr>
        <w:t>N 237-IV.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692"/>
        <w:gridCol w:w="713"/>
        <w:gridCol w:w="8966"/>
        <w:gridCol w:w="2454"/>
      </w:tblGrid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Подкласс            НАИМЕНОВАНИЕ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тыс.тенге </w:t>
            </w:r>
          </w:p>
        </w:tc>
      </w:tr>
      <w:tr>
        <w:trPr>
          <w:trHeight w:val="1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99 855 473 </w:t>
            </w:r>
          </w:p>
        </w:tc>
      </w:tr>
      <w:tr>
        <w:trPr>
          <w:trHeight w:val="1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49 944 232 </w:t>
            </w:r>
          </w:p>
        </w:tc>
      </w:tr>
      <w:tr>
        <w:trPr>
          <w:trHeight w:val="1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25 130 038 </w:t>
            </w:r>
          </w:p>
        </w:tc>
      </w:tr>
      <w:tr>
        <w:trPr>
          <w:trHeight w:val="2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25 130 038 </w:t>
            </w:r>
          </w:p>
        </w:tc>
      </w:tr>
      <w:tr>
        <w:trPr>
          <w:trHeight w:val="1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17 850 168 </w:t>
            </w:r>
          </w:p>
        </w:tc>
      </w:tr>
      <w:tr>
        <w:trPr>
          <w:trHeight w:val="1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17 850 168 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6 964 026 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ресурсов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6 963 026 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профессиональной деятельности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356 053 </w:t>
            </w:r>
          </w:p>
        </w:tc>
      </w:tr>
      <w:tr>
        <w:trPr>
          <w:trHeight w:val="1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28 049 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предприятий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13 529 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выданным из государственного бюджета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10 020 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7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13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(сметы расходов)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 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611"/>
        <w:gridCol w:w="782"/>
        <w:gridCol w:w="740"/>
        <w:gridCol w:w="8110"/>
        <w:gridCol w:w="2450"/>
      </w:tblGrid>
      <w:tr>
        <w:trPr>
          <w:trHeight w:val="11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Программа             НАИМЕНОВАНИЕ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  </w:t>
            </w:r>
          </w:p>
        </w:tc>
      </w:tr>
      <w:tr>
        <w:trPr>
          <w:trHeight w:val="1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81884089 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822 199 </w:t>
            </w:r>
          </w:p>
        </w:tc>
      </w:tr>
      <w:tr>
        <w:trPr>
          <w:trHeight w:val="6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государственного управления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329 145 </w:t>
            </w:r>
          </w:p>
        </w:tc>
      </w:tr>
      <w:tr>
        <w:trPr>
          <w:trHeight w:val="2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30 301 </w:t>
            </w:r>
          </w:p>
        </w:tc>
      </w:tr>
      <w:tr>
        <w:trPr>
          <w:trHeight w:val="1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30 301 </w:t>
            </w:r>
          </w:p>
        </w:tc>
      </w:tr>
      <w:tr>
        <w:trPr>
          <w:trHeight w:val="1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298 844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298 844 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428 766 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428 766 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59 864 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366 802 </w:t>
            </w:r>
          </w:p>
        </w:tc>
      </w:tr>
      <w:tr>
        <w:trPr>
          <w:trHeight w:val="2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64 288 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64 288 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планирования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60 845 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3 443 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76 031 </w:t>
            </w:r>
          </w:p>
        </w:tc>
      </w:tr>
      <w:tr>
        <w:trPr>
          <w:trHeight w:val="2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32 749 </w:t>
            </w:r>
          </w:p>
        </w:tc>
      </w:tr>
      <w:tr>
        <w:trPr>
          <w:trHeight w:val="6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  организации предупреждения и ликвидации аварий и стихийных  бедствий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32 749 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  всеобщей воинской обязанности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21 146 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  территориальная оборона областного масштаба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11 603 </w:t>
            </w:r>
          </w:p>
        </w:tc>
      </w:tr>
      <w:tr>
        <w:trPr>
          <w:trHeight w:val="1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43 282 </w:t>
            </w:r>
          </w:p>
        </w:tc>
      </w:tr>
      <w:tr>
        <w:trPr>
          <w:trHeight w:val="7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43 282 </w:t>
            </w:r>
          </w:p>
        </w:tc>
      </w:tr>
      <w:tr>
        <w:trPr>
          <w:trHeight w:val="9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24 385 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6 897 </w:t>
            </w:r>
          </w:p>
        </w:tc>
      </w:tr>
      <w:tr>
        <w:trPr>
          <w:trHeight w:val="5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правовая, судебная,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исполнительная деятельность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1 906 512 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1 906 512 </w:t>
            </w:r>
          </w:p>
        </w:tc>
      </w:tr>
      <w:tr>
        <w:trPr>
          <w:trHeight w:val="2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финансируемый из областного бюджета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1 904 258 </w:t>
            </w:r>
          </w:p>
        </w:tc>
      </w:tr>
      <w:tr>
        <w:trPr>
          <w:trHeight w:val="6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1 768 039 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  на территории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86 035 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Конвоирование органами внутренних дел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19 790 </w:t>
            </w:r>
          </w:p>
        </w:tc>
      </w:tr>
      <w:tr>
        <w:trPr>
          <w:trHeight w:val="7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по вопросам гражданства, эмиграции и иммиграции, работе с  иностраннцами и борьбе с незаконной  миграцией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27 394 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2 254 </w:t>
            </w:r>
          </w:p>
        </w:tc>
      </w:tr>
      <w:tr>
        <w:trPr>
          <w:trHeight w:val="1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2 254 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6 941 465 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образование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1 979 606 </w:t>
            </w:r>
          </w:p>
        </w:tc>
      </w:tr>
      <w:tr>
        <w:trPr>
          <w:trHeight w:val="4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356 149 </w:t>
            </w:r>
          </w:p>
        </w:tc>
      </w:tr>
      <w:tr>
        <w:trPr>
          <w:trHeight w:val="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356 149 </w:t>
            </w:r>
          </w:p>
        </w:tc>
      </w:tr>
      <w:tr>
        <w:trPr>
          <w:trHeight w:val="1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1 623 457 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  специальным образовательным учебным  программам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332 126 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344 518 </w:t>
            </w:r>
          </w:p>
        </w:tc>
      </w:tr>
      <w:tr>
        <w:trPr>
          <w:trHeight w:val="7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  на содержание вновь вводимых объектов образования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536 454 </w:t>
            </w:r>
          </w:p>
        </w:tc>
      </w:tr>
      <w:tr>
        <w:trPr>
          <w:trHeight w:val="10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  на внедрение новых технологий  государственной системы в сфере  образования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163 873 </w:t>
            </w:r>
          </w:p>
        </w:tc>
      </w:tr>
      <w:tr>
        <w:trPr>
          <w:trHeight w:val="13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оснащение учебным оборудованием кабинетов физики, химии, биологии государственных учреждениях основного среднего и общего среднего образования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102 420 </w:t>
            </w:r>
          </w:p>
        </w:tc>
      </w:tr>
      <w:tr>
        <w:trPr>
          <w:trHeight w:val="12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  мультимедийных кабинетов в 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144 066 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послесреднее образование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1 371 894 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90 937 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90 937 </w:t>
            </w:r>
          </w:p>
        </w:tc>
      </w:tr>
      <w:tr>
        <w:trPr>
          <w:trHeight w:val="1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1 280 957 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1 280 957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повышение квалификации специалистов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1 018 349 </w:t>
            </w:r>
          </w:p>
        </w:tc>
      </w:tr>
      <w:tr>
        <w:trPr>
          <w:trHeight w:val="4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 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49 912 </w:t>
            </w:r>
          </w:p>
        </w:tc>
      </w:tr>
      <w:tr>
        <w:trPr>
          <w:trHeight w:val="2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49 912 </w:t>
            </w:r>
          </w:p>
        </w:tc>
      </w:tr>
      <w:tr>
        <w:trPr>
          <w:trHeight w:val="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46 383 </w:t>
            </w:r>
          </w:p>
        </w:tc>
      </w:tr>
      <w:tr>
        <w:trPr>
          <w:trHeight w:val="1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14 212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32 171 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922 054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58 841 </w:t>
            </w:r>
          </w:p>
        </w:tc>
      </w:tr>
      <w:tr>
        <w:trPr>
          <w:trHeight w:val="1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863 213 </w:t>
            </w:r>
          </w:p>
        </w:tc>
      </w:tr>
      <w:tr>
        <w:trPr>
          <w:trHeight w:val="1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2 571 616 </w:t>
            </w:r>
          </w:p>
        </w:tc>
      </w:tr>
      <w:tr>
        <w:trPr>
          <w:trHeight w:val="1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1 505 791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45 194 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23 067 </w:t>
            </w:r>
          </w:p>
        </w:tc>
      </w:tr>
      <w:tr>
        <w:trPr>
          <w:trHeight w:val="7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учебно-методических комплексов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государственных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50 321 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внешкольных мероприятий и конкурсов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масштаба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357 878 </w:t>
            </w:r>
          </w:p>
        </w:tc>
      </w:tr>
      <w:tr>
        <w:trPr>
          <w:trHeight w:val="7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151 867 </w:t>
            </w:r>
          </w:p>
        </w:tc>
      </w:tr>
      <w:tr>
        <w:trPr>
          <w:trHeight w:val="12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150 333 </w:t>
            </w:r>
          </w:p>
        </w:tc>
      </w:tr>
      <w:tr>
        <w:trPr>
          <w:trHeight w:val="6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подростков и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психолого-медико-педагогической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консультативной помощи населению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70 749 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адаптациядетей и подростков с проблемами вразвитии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52 264 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604 118 </w:t>
            </w:r>
          </w:p>
        </w:tc>
      </w:tr>
      <w:tr>
        <w:trPr>
          <w:trHeight w:val="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1 065 825 </w:t>
            </w:r>
          </w:p>
        </w:tc>
      </w:tr>
      <w:tr>
        <w:trPr>
          <w:trHeight w:val="7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417 639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648 186 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12 570 742 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3 280 132 </w:t>
            </w:r>
          </w:p>
        </w:tc>
      </w:tr>
      <w:tr>
        <w:trPr>
          <w:trHeight w:val="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3 280 132 </w:t>
            </w:r>
          </w:p>
        </w:tc>
      </w:tr>
      <w:tr>
        <w:trPr>
          <w:trHeight w:val="9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специалистовпервичной медико-санитарной помощи иорганизаций здравоохранения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3 280 132 </w:t>
            </w:r>
          </w:p>
        </w:tc>
      </w:tr>
      <w:tr>
        <w:trPr>
          <w:trHeight w:val="2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231 451 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231 451 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для местных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127 027 </w:t>
            </w:r>
          </w:p>
        </w:tc>
      </w:tr>
      <w:tr>
        <w:trPr>
          <w:trHeight w:val="1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46 537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57 119 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 </w:t>
            </w:r>
          </w:p>
        </w:tc>
      </w:tr>
      <w:tr>
        <w:trPr>
          <w:trHeight w:val="2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2 486 722 </w:t>
            </w:r>
          </w:p>
        </w:tc>
      </w:tr>
      <w:tr>
        <w:trPr>
          <w:trHeight w:val="2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2 486 722 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страдающим социально значимыми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заболеваниями и заболеваниями,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представляющими опасность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окружающих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1 899 032 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противотуберкулезными препаратами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107 457 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53 487 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147 501 </w:t>
            </w:r>
          </w:p>
        </w:tc>
      </w:tr>
      <w:tr>
        <w:trPr>
          <w:trHeight w:val="8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  материалами и больных после  трансплантации почек лекарственными  средствами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  гемофилией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86 268 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142 977 </w:t>
            </w:r>
          </w:p>
        </w:tc>
      </w:tr>
      <w:tr>
        <w:trPr>
          <w:trHeight w:val="1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2 609 949 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2 609 949 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медико-санитарнойпомощи населению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2 311 648 </w:t>
            </w:r>
          </w:p>
        </w:tc>
      </w:tr>
      <w:tr>
        <w:trPr>
          <w:trHeight w:val="9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298 301 </w:t>
            </w:r>
          </w:p>
        </w:tc>
      </w:tr>
      <w:tr>
        <w:trPr>
          <w:trHeight w:val="1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201 458 </w:t>
            </w:r>
          </w:p>
        </w:tc>
      </w:tr>
      <w:tr>
        <w:trPr>
          <w:trHeight w:val="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201 458 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160 391 </w:t>
            </w:r>
          </w:p>
        </w:tc>
      </w:tr>
      <w:tr>
        <w:trPr>
          <w:trHeight w:val="4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41 067 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3 761 030 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170 940 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49 309 </w:t>
            </w:r>
          </w:p>
        </w:tc>
      </w:tr>
      <w:tr>
        <w:trPr>
          <w:trHeight w:val="7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в рамках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региональной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кадров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5 284 </w:t>
            </w:r>
          </w:p>
        </w:tc>
      </w:tr>
      <w:tr>
        <w:trPr>
          <w:trHeight w:val="2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31 224 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  населенного пункта на лечение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20 293 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8 126 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6 704 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3 590 090 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3 590 090 </w:t>
            </w:r>
          </w:p>
        </w:tc>
      </w:tr>
      <w:tr>
        <w:trPr>
          <w:trHeight w:val="1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1 414 276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909 881 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552 790 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общего типа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552 790 </w:t>
            </w:r>
          </w:p>
        </w:tc>
      </w:tr>
      <w:tr>
        <w:trPr>
          <w:trHeight w:val="1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221 991 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оставшихся без попечения родителей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221 991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135 100 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135 100 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408 915 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408 915 </w:t>
            </w:r>
          </w:p>
        </w:tc>
      </w:tr>
      <w:tr>
        <w:trPr>
          <w:trHeight w:val="1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53 439 </w:t>
            </w:r>
          </w:p>
        </w:tc>
      </w:tr>
      <w:tr>
        <w:trPr>
          <w:trHeight w:val="11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  прожиточного минимума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135 146 </w:t>
            </w:r>
          </w:p>
        </w:tc>
      </w:tr>
      <w:tr>
        <w:trPr>
          <w:trHeight w:val="9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расширение программы социальных  рабочих мест и молодежной практики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220 330 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95 480 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95 480 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  программ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61 924 </w:t>
            </w:r>
          </w:p>
        </w:tc>
      </w:tr>
      <w:tr>
        <w:trPr>
          <w:trHeight w:val="7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норм питания в  медико-социальных учреждениях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2 696 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30 860 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18 213 015 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5 477 890 </w:t>
            </w:r>
          </w:p>
        </w:tc>
      </w:tr>
      <w:tr>
        <w:trPr>
          <w:trHeight w:val="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5 477 890 </w:t>
            </w:r>
          </w:p>
        </w:tc>
      </w:tr>
      <w:tr>
        <w:trPr>
          <w:trHeight w:val="10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2 633 000 </w:t>
            </w:r>
          </w:p>
        </w:tc>
      </w:tr>
      <w:tr>
        <w:trPr>
          <w:trHeight w:val="8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развитие, обустройство и (или) приобретение инженерно- коммуникационной инфраструктуры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2 844 890 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12 735 125 </w:t>
            </w:r>
          </w:p>
        </w:tc>
      </w:tr>
      <w:tr>
        <w:trPr>
          <w:trHeight w:val="1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4 056 415 </w:t>
            </w:r>
          </w:p>
        </w:tc>
      </w:tr>
      <w:tr>
        <w:trPr>
          <w:trHeight w:val="7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3 187 495 </w:t>
            </w:r>
          </w:p>
        </w:tc>
      </w:tr>
      <w:tr>
        <w:trPr>
          <w:trHeight w:val="6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440 000 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428 920 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8 678 710 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  энергетики и коммунального хозяйства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27 304 </w:t>
            </w:r>
          </w:p>
        </w:tc>
      </w:tr>
      <w:tr>
        <w:trPr>
          <w:trHeight w:val="1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3 854 252 </w:t>
            </w:r>
          </w:p>
        </w:tc>
      </w:tr>
      <w:tr>
        <w:trPr>
          <w:trHeight w:val="13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ремонт инженерно-коммуникационной 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119 368 </w:t>
            </w:r>
          </w:p>
        </w:tc>
      </w:tr>
      <w:tr>
        <w:trPr>
          <w:trHeight w:val="11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3 823 922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853 864 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3 464 245 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702 133 </w:t>
            </w:r>
          </w:p>
        </w:tc>
      </w:tr>
      <w:tr>
        <w:trPr>
          <w:trHeight w:val="1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478 600 </w:t>
            </w:r>
          </w:p>
        </w:tc>
      </w:tr>
      <w:tr>
        <w:trPr>
          <w:trHeight w:val="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18 464 </w:t>
            </w:r>
          </w:p>
        </w:tc>
      </w:tr>
      <w:tr>
        <w:trPr>
          <w:trHeight w:val="1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127 721 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 культурного наследия и доступа к ним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92 906 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202 491 </w:t>
            </w:r>
          </w:p>
        </w:tc>
      </w:tr>
      <w:tr>
        <w:trPr>
          <w:trHeight w:val="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37 018 </w:t>
            </w:r>
          </w:p>
        </w:tc>
      </w:tr>
      <w:tr>
        <w:trPr>
          <w:trHeight w:val="1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223 533 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223 533 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1 946 080 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1 327 120 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туризма, физической культуры и спорта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23 152 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82 933 </w:t>
            </w:r>
          </w:p>
        </w:tc>
      </w:tr>
      <w:tr>
        <w:trPr>
          <w:trHeight w:val="6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  международных спортивных соревнованиях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1 221 035 </w:t>
            </w:r>
          </w:p>
        </w:tc>
      </w:tr>
      <w:tr>
        <w:trPr>
          <w:trHeight w:val="2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618 960 </w:t>
            </w:r>
          </w:p>
        </w:tc>
      </w:tr>
      <w:tr>
        <w:trPr>
          <w:trHeight w:val="1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618 960 </w:t>
            </w:r>
          </w:p>
        </w:tc>
      </w:tr>
      <w:tr>
        <w:trPr>
          <w:trHeight w:val="1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528 998 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57 499 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архивов и документации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8 281 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49 218 </w:t>
            </w:r>
          </w:p>
        </w:tc>
      </w:tr>
      <w:tr>
        <w:trPr>
          <w:trHeight w:val="1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53 066 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53 066 </w:t>
            </w:r>
          </w:p>
        </w:tc>
      </w:tr>
      <w:tr>
        <w:trPr>
          <w:trHeight w:val="1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375 967 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  информационной политики через средства массовой информации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375 967 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42 466 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18 566 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23 900 </w:t>
            </w:r>
          </w:p>
        </w:tc>
      </w:tr>
      <w:tr>
        <w:trPr>
          <w:trHeight w:val="2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5 872 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5 872 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5 872 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281 162 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11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271 162 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58 162 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молодежной политики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1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203 000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1 341 001 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  недропользования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1 341 001 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1 341 001 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1 341 001 </w:t>
            </w:r>
          </w:p>
        </w:tc>
      </w:tr>
      <w:tr>
        <w:trPr>
          <w:trHeight w:val="10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 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734 908 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282 294 </w:t>
            </w:r>
          </w:p>
        </w:tc>
      </w:tr>
      <w:tr>
        <w:trPr>
          <w:trHeight w:val="2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264 918 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39 512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143 847 </w:t>
            </w:r>
          </w:p>
        </w:tc>
      </w:tr>
      <w:tr>
        <w:trPr>
          <w:trHeight w:val="4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производимых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культур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10 899 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доставке воды сельскохозяйственным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товаропроизводителям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46 169 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  многолетних насаждений плодовых культур и винограда 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</w:t>
            </w:r>
          </w:p>
        </w:tc>
      </w:tr>
      <w:tr>
        <w:trPr>
          <w:trHeight w:val="11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22 000 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  планирования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17 376 </w:t>
            </w:r>
          </w:p>
        </w:tc>
      </w:tr>
      <w:tr>
        <w:trPr>
          <w:trHeight w:val="11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17 376 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73 062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73 062 </w:t>
            </w:r>
          </w:p>
        </w:tc>
      </w:tr>
      <w:tr>
        <w:trPr>
          <w:trHeight w:val="8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групповых и локальных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водоснабжения, являющихся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безальтернативными источниками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питьевого водоснабжения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73 062 </w:t>
            </w:r>
          </w:p>
        </w:tc>
      </w:tr>
      <w:tr>
        <w:trPr>
          <w:trHeight w:val="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47 078 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природопользования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47 078 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43 078 </w:t>
            </w:r>
          </w:p>
        </w:tc>
      </w:tr>
      <w:tr>
        <w:trPr>
          <w:trHeight w:val="1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251 043 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135 503 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  природных ресурсов и регулирования  природопользования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32 890 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102 613 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115 540 </w:t>
            </w:r>
          </w:p>
        </w:tc>
      </w:tr>
      <w:tr>
        <w:trPr>
          <w:trHeight w:val="1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115 540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13 683 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06 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13 683 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отношений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13 683 </w:t>
            </w:r>
          </w:p>
        </w:tc>
      </w:tr>
      <w:tr>
        <w:trPr>
          <w:trHeight w:val="7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окружающей среды и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67 748 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32 748 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32 748 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13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  районов (городов областного значения) бюджета на финансирование социальных  проектов в поселках, аулах (селах),  аульных (сельских) округах в рамках  реализации стратегии региональной  занятости и переподготовки кадров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11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  поселках, аулах (селах), аульных 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градостроительная и 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107 609 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строительная деятельность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107 609 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35 511 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архитектурно-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строительного контроля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35 511 </w:t>
            </w:r>
          </w:p>
        </w:tc>
      </w:tr>
      <w:tr>
        <w:trPr>
          <w:trHeight w:val="1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46 800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36 800 </w:t>
            </w:r>
          </w:p>
        </w:tc>
      </w:tr>
      <w:tr>
        <w:trPr>
          <w:trHeight w:val="2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25 298 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градостроительства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25 298 </w:t>
            </w:r>
          </w:p>
        </w:tc>
      </w:tr>
      <w:tr>
        <w:trPr>
          <w:trHeight w:val="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8 397 406 </w:t>
            </w:r>
          </w:p>
        </w:tc>
      </w:tr>
      <w:tr>
        <w:trPr>
          <w:trHeight w:val="1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1 811 694 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1 811 694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560 200 </w:t>
            </w:r>
          </w:p>
        </w:tc>
      </w:tr>
      <w:tr>
        <w:trPr>
          <w:trHeight w:val="6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126 950 </w:t>
            </w:r>
          </w:p>
        </w:tc>
      </w:tr>
      <w:tr>
        <w:trPr>
          <w:trHeight w:val="11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капитальный и средний ремонт  автомобильных дорог районного значения (улиц города)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1 124 544 </w:t>
            </w:r>
          </w:p>
        </w:tc>
      </w:tr>
      <w:tr>
        <w:trPr>
          <w:trHeight w:val="1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6 585 712 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6 585 712 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21 103 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1 776 500 </w:t>
            </w:r>
          </w:p>
        </w:tc>
      </w:tr>
      <w:tr>
        <w:trPr>
          <w:trHeight w:val="12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ремонт и содержание автомобильных  дорог районного значения, улиц городов и населенных пунктов в рамках реализации cтратегии региональной  занятости и переподготовки кадров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2 961 725 </w:t>
            </w:r>
          </w:p>
        </w:tc>
      </w:tr>
      <w:tr>
        <w:trPr>
          <w:trHeight w:val="15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автомобильных дорог областного и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347 304 </w:t>
            </w:r>
          </w:p>
        </w:tc>
      </w:tr>
      <w:tr>
        <w:trPr>
          <w:trHeight w:val="9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1 474 600 </w:t>
            </w:r>
          </w:p>
        </w:tc>
      </w:tr>
      <w:tr>
        <w:trPr>
          <w:trHeight w:val="7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  местных бюджетных инвестиционных проектов и концессионных проектов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4 480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266 561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53 861 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53 861 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53 861 </w:t>
            </w:r>
          </w:p>
        </w:tc>
      </w:tr>
      <w:tr>
        <w:trPr>
          <w:trHeight w:val="1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212 700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212 700 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212 700 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58 440 </w:t>
            </w:r>
          </w:p>
        </w:tc>
      </w:tr>
      <w:tr>
        <w:trPr>
          <w:trHeight w:val="1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58 440 </w:t>
            </w:r>
          </w:p>
        </w:tc>
      </w:tr>
      <w:tr>
        <w:trPr>
          <w:trHeight w:val="1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58 440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органов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58 440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25 569 679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25 569 679 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25 569 679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20 192 716 </w:t>
            </w:r>
          </w:p>
        </w:tc>
      </w:tr>
      <w:tr>
        <w:trPr>
          <w:trHeight w:val="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5 048 821 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10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328 117 </w:t>
            </w:r>
          </w:p>
        </w:tc>
      </w:tr>
      <w:tr>
        <w:trPr>
          <w:trHeight w:val="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-1 516 324 </w:t>
            </w:r>
          </w:p>
        </w:tc>
      </w:tr>
      <w:tr>
        <w:trPr>
          <w:trHeight w:val="1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379 000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229 000 </w:t>
            </w:r>
          </w:p>
        </w:tc>
      </w:tr>
      <w:tr>
        <w:trPr>
          <w:trHeight w:val="1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229 000 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229 000 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229 000 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и защита конкуренции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  "НУХ "КазАгро" для финансирования  малого и среднего бизнеса и  микрокредитования сельского населения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611"/>
        <w:gridCol w:w="590"/>
        <w:gridCol w:w="9230"/>
        <w:gridCol w:w="2384"/>
      </w:tblGrid>
      <w:tr>
        <w:trPr>
          <w:trHeight w:val="6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Подкласс            НАИМЕНОВАНИЕ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тыс.тенге 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1 895 324 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1 895 324 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1 895 324 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1 895 324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691"/>
        <w:gridCol w:w="734"/>
        <w:gridCol w:w="797"/>
        <w:gridCol w:w="8131"/>
        <w:gridCol w:w="2388"/>
      </w:tblGrid>
      <w:tr>
        <w:trPr>
          <w:trHeight w:val="11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Программа             НАИМЕНОВАНИЕ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  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18 845 044 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18 847 950 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18 847 950 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18 847 950 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18 847 950 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юридических лиц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18 847 950 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капиала КГП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"Энергия"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15 998 050 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капиала КГП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"Тасжол"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1 999 900 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капиала КГП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"Жайык Агро"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588"/>
        <w:gridCol w:w="545"/>
        <w:gridCol w:w="9356"/>
        <w:gridCol w:w="2377"/>
      </w:tblGrid>
      <w:tr>
        <w:trPr>
          <w:trHeight w:val="9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Подкласс              НАИМЕНОВАНИЕ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тыс.тенге  </w:t>
            </w:r>
          </w:p>
        </w:tc>
      </w:tr>
      <w:tr>
        <w:trPr>
          <w:trHeight w:val="37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2 906 </w:t>
            </w:r>
          </w:p>
        </w:tc>
      </w:tr>
      <w:tr>
        <w:trPr>
          <w:trHeight w:val="37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2 906 </w:t>
            </w:r>
          </w:p>
        </w:tc>
      </w:tr>
      <w:tr>
        <w:trPr>
          <w:trHeight w:val="37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2 906 </w:t>
            </w:r>
          </w:p>
        </w:tc>
      </w:tr>
      <w:tr>
        <w:trPr>
          <w:trHeight w:val="37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 страны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612"/>
        <w:gridCol w:w="612"/>
        <w:gridCol w:w="612"/>
        <w:gridCol w:w="8593"/>
        <w:gridCol w:w="2411"/>
      </w:tblGrid>
      <w:tr>
        <w:trPr>
          <w:trHeight w:val="11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Специфика          НАИМЕНОВАНИЕ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  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642 664 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-642 664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