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a64c" w14:textId="5aca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 сессии областного маслихата от 12 декабря 2008 года N 137-IV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26 ноября 2009 года
N 280-IV. Зарегистрировано Департаментом юстиции Атырауской области 30 декабря 2009 года за N 2556. Утратило силу в соответствии с письмом Атырауского областного маслихата от 3.10.2011 года № 275/1711/-МШ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соответствии с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рассмотрев предложение акимата области об уточнении областного бюджета на 2009 год, областной маслихат на ХVІІІ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137-IV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(зарегистрировано в реестре государственной регистрации нормативных правовых актов за № 2540, опубликовано 20 января 2009 года в газете "Прикаспийская коммуна" № 7), решение областного маслихата от 14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49-IV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2543, опубликовано 26 февраля 2009 года в газете "Прикаспийская коммуна" № 23), решение областного маслихата от 17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175-IV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2547, опубликовано 28 мая 2009 года в газете "Прикаспийская коммуна" № 61), решение областного маслихата от 3 июля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237-IV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за № 2550, опубликовано 18 августа 2009 года в газете "Прикаспийская коммуна" № 97), решение областного маслихата от 16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253-IV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2553)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"96 251 466" заменить цифрами "97 330 584";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"46 303 820" заменить цифрами "46 252 654";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"49 600 293" заменить цифрами "50 730 577";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"83 252 238" заменить цифрами "83 777 157";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"-1 516 324" заменить цифрами "-1 049 540";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"1 895 324" заменить цифрами "1 428 540";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"13 872 733" заменить цифрами "13 960 148";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"13 875 639" заменить цифрами "13 963 054";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"131 099 тысяч тенге - на повышение заработной платы сотрудникам наружной службы строевых подразделений дорожной полиции"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"22 000" заменить цифрами "18 672";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"32 748" заменить цифрами "18 816";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"46 169" заменить цифрами "70 486";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"2 491" заменить цифрами "28 077";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"458 200" заменить цифрами "458 000";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"863 213" заменить цифрами "881 027";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"2 112 115" заменить цифрами "2 338 241";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"3 590 090" заменить цифрами "4 090 090";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"3 854 252" заменить цифрами "4 339 252";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"516 395" заменить цифрами "512 411";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"5 653";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40 540 тысяч тенге - на компенсацию потерь нижестоящих бюджетов в связи с изменением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"304 790" заменить цифрами "152 825";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"1 901 900" заменить цифрами "1 691 265";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"39 641" заменить цифрами "28 889";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"212 700" заменить цифрами "12 200";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"773 739" заменить цифрами "873 739";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ХVІІІ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 Ж. Дюсенгалиев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ноября 2009 года № 280-IV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декабря 2008 года № 137-IV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6"/>
        <w:gridCol w:w="498"/>
        <w:gridCol w:w="9988"/>
        <w:gridCol w:w="2228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97 330 584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46 252 654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23 364 461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23 364 461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17 850 168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17 850 168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5 038 025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5 037 025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347 253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19 849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325 004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50730577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25412354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25412354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25318223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25318223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39"/>
        <w:gridCol w:w="780"/>
        <w:gridCol w:w="716"/>
        <w:gridCol w:w="9219"/>
        <w:gridCol w:w="2081"/>
      </w:tblGrid>
      <w:tr>
        <w:trPr>
          <w:trHeight w:val="13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Наименование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83777157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1028072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355710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611747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611747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552751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76061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1813333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1811079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1678793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86152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Конвоирование органами внутренних дел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вопросам гражданства, эмиграции и иммиграции, работе с иностранцами и борьбе с незаконной миграцией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7098504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1925930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361149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1564781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346456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481314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164971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  учреждениях основного среднего и общего 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  послесреднее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1406752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1316657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1316657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1034137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49912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944868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881027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2731685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1626481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областных государственных учреждений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397758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 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150326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 педагогической консультативной помощи населению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672839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1105204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380004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13173628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3326923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3326923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3326923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127027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56781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1905393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2598141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2598141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2304446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166391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4315144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225054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4090090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4090090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1491128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992793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  оставшихся без попечения 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215768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408915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</w:t>
            </w:r>
          </w:p>
        </w:tc>
      </w:tr>
      <w:tr>
        <w:trPr>
          <w:trHeight w:val="14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61747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 чение норм питания в медико-социальных учреждениях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24977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18291397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4899145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4899145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2238320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2 660825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13392252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4203797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3240869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535458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427470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9188455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4339252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119368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3823922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878609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3542464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732526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521526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160747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 культурного наследия и доступа к ним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213186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211000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1968490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1398520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1302035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569970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569970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553798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399967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281778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201607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топливно-энергети- ческого комплекса и недропользования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1321002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321429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305613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143847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11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11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43078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6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бюджета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9443115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2901494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2901494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2214544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6541621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6541621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1732550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2961725</w:t>
            </w:r>
          </w:p>
        </w:tc>
      </w:tr>
      <w:tr>
        <w:trPr>
          <w:trHeight w:val="13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1474600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25610219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25610219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25610219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20192716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328117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-1049540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"НУХ" 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4"/>
        <w:gridCol w:w="609"/>
        <w:gridCol w:w="10244"/>
        <w:gridCol w:w="1971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 Наименование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  <w:tr>
        <w:trPr>
          <w:trHeight w:val="2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  <w:tr>
        <w:trPr>
          <w:trHeight w:val="1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885"/>
        <w:gridCol w:w="758"/>
        <w:gridCol w:w="9097"/>
        <w:gridCol w:w="2057"/>
      </w:tblGrid>
      <w:tr>
        <w:trPr>
          <w:trHeight w:val="11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 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13960148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13963054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"Энергия"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10754739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"Тасжол"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КГП "Жайык Агро"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529"/>
        <w:gridCol w:w="421"/>
        <w:gridCol w:w="10469"/>
        <w:gridCol w:w="1990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 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2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46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66"/>
        <w:gridCol w:w="566"/>
        <w:gridCol w:w="566"/>
        <w:gridCol w:w="9320"/>
        <w:gridCol w:w="1969"/>
      </w:tblGrid>
      <w:tr>
        <w:trPr>
          <w:trHeight w:val="10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-642 819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