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4a06" w14:textId="9b24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Атырауской области 1993 года рождения к призывным участкам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10 декабря 2009 года N 39. Зарегистрировано Департаментом юстиции Атырауской области 11 января 2010 года за N 2558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Департаменту по делам обороны Атырауской области (далее - Департамент по делам обороны) (по согласованию) в течение января–марта месяцев 2010 года организовать и провести приписку к призывным участкам города Атырау и районов области граждан Атырауской области 1993 года рождения, а также старших возрастов, не прошедших приписку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Атырау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проведения приписки граждан к призывным участкам создать комиссии по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выполнение мероприятий по проведению приписки граждан к призывным участкам, согласно планов объединенного управления по делам обороны города Атырау (далее - Объединенное управление по делам обороны) и районных отделов по делам обороны Атырауской области (далее - районные отделы по делам обороны);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по заявкам Департамента по делам обороны, объединенного управления по делам обороны и районных отделов по делам обороны помещением, медицинским и хозяйственным имуществом, оборудованием для приписных участков, необходимым количеством медицинских и технических работников, автомобильным транспортом и средствами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 по проведению приписки граждан к призывным участкам, осуществлять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итоги приписки граждан 1993 года рождения к призывным участкам рассмотреть на заседаниях акиматов города Атырау и районов до 7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3. Рекомендовать Департаменту внутренних дел Атырауской области (по согласованию) в период приписки организовать обеспечение правопорядка на призывных участках, розыск и доставку лиц в Объединенное управление по делам обороны и районные отделы по делам обороны, не явившихся на призывные участки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здравоохранения Атырауской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взять на контроль комплектование медицинских комиссий города Атырау и районов по приписке опытными врачами из местных лечебных учреждений, имеющих соответствующую подготовку и опыт работы по вопросам военно-врачебной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 по необходимости направлять врачей-специалистов областных лечебных учреждений в районы согласно заявкам районных отделов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лечебно-оздоровительной работы с больными гражданами, выявленными в ходе приписки, выделить необходимое количество мест в лечебных учреждениях, провести работу по учету больных призывников и проведению с ними оздоровительных мероприятий в подростковых кабинетах лечебных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Амангалиева С.К.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