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913b" w14:textId="9a19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12 декабря 2008 года N 12/135-IV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11 февраля 2009 года N 13/173-IV. Зарегистрировано Департаментом юстиции Южно-Казахстанской области 16 февраля 2009 года за N 2003.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2009 год" (зарегистрировано в Реестре Государственной регистрации нормативных правовых актов за N 2001, опубликовано 26 декабря 2008 года в газете "Южный Казахстан"),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"от 24 апреля 2004 года" заменить словами "от 4 декабря 2008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Южно-Казахстанской области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178 414 209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13 845 667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242 391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164 326 151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175 288 450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– 1 369 000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699 000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2 068 000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- 3 102 505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3 102 505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– 1 392 254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 бюджета - – 1 392 254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699 000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2 101 955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10 701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Предусмотреть в областном бюджете на 2009 год возврат целевых трансфертов из бюджетов районов (городов областного значения) в областной бюджет в общей сумме 2 508 тысяч тенге, в том числе: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3"/>
        <w:gridCol w:w="4593"/>
      </w:tblGrid>
      <w:tr>
        <w:trPr>
          <w:trHeight w:val="15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Байдибек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тысяч тенге; </w:t>
            </w:r>
          </w:p>
        </w:tc>
      </w:tr>
      <w:tr>
        <w:trPr>
          <w:trHeight w:val="15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Отырарского района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тысяч тенге; </w:t>
            </w:r>
          </w:p>
        </w:tc>
      </w:tr>
      <w:tr>
        <w:trPr>
          <w:trHeight w:val="15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Сарыагашского района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тысяч тенге; </w:t>
            </w:r>
          </w:p>
        </w:tc>
      </w:tr>
      <w:tr>
        <w:trPr>
          <w:trHeight w:val="15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Шымкент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тысяч тенге.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областном бюджете на 2009 год предусмотрены целевые текущие трансферты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398 011 тысяч тенге – на оснащение учебным оборудованием кабинетов физики, химии, биологии в государственных учреждениях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615 760 тысяч тенге – на создание лингафонных и мультимедийных кабинетов для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678 977 тысяч тенге – на внедрение новых технологий обучения в государственной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405 497 тысяч тенге –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794 585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13 674 тысяч тенге – на увеличение норм питания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41 525 тысяч тенге – на реализацию мер по оказанию социальной поддержки специалистов социальной сферы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4 254 312 тысяч тенге – на капитальный и средний ремонт автомобильных дорог районного значения (улиц 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областном бюджете на 2009 год предусмотрены целевые трансферты на развитие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28 400 344 тысяч тенге –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531 000 тысяч тенге –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 – 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1 918 000 тысяч тенге -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 – 2010 годы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3 811 061 тысяч тенге – на развитие системы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424 341 тысяч тенге – на развитие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537 532 тысяч тенге – на развитие системы теплоэнергетической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452 379 тысяч тенге – на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областном бюджете на 2009 год 699 000 тысяч тенге на кредитование бюджетов районов (городов областного значения)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Республике Казахстан на 2008 – 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бюджетам районов (городов областного значения)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2 500 000 заменить цифрами 281 000.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К. Досалиев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 Досболов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2009 года N 13/173-IV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853"/>
        <w:gridCol w:w="7293"/>
        <w:gridCol w:w="26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178 414 209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13 845 667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13 845 667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6 028 700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6 028 700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6 215 381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6 215 381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1 601 586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1 601 586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11 595 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11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164 326 151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164 326 151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164 323 643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164 323 643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75"/>
        <w:gridCol w:w="916"/>
        <w:gridCol w:w="836"/>
        <w:gridCol w:w="6418"/>
        <w:gridCol w:w="266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ЗАТРАТЫ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1 112 844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527 453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45 686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45 686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481 767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481 767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  деятельность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406 321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406 321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143 535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259 287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179 070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179 070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179 070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123 380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52 216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52 216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31 532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71 164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71 164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56 669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14 495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5 388 625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5 388 625 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5 156 338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5 013 219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140 619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232 287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232 287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42 346 231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6 859 457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1 597 421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1 372 305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225 116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5 262 036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1 397 037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1 766 754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405 497 </w:t>
            </w:r>
          </w:p>
        </w:tc>
      </w:tr>
      <w:tr>
        <w:trPr>
          <w:trHeight w:val="4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678 977 </w:t>
            </w:r>
          </w:p>
        </w:tc>
      </w:tr>
      <w:tr>
        <w:trPr>
          <w:trHeight w:val="8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398 011 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615 760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3 999 527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405 588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405 588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3 593 939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3 593 939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316 990 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34 184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34 184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172 929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172 929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31 170 257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556 952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65 102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135 076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28 206 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72 864 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204 349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30 613 305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28 400 344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2 212 961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41 215 321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16 456 133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16 456 133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16 456 133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912 363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912 363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423 612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279 970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207 952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7 472 130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7 472 130 </w:t>
            </w:r>
          </w:p>
        </w:tc>
      </w:tr>
      <w:tr>
        <w:trPr>
          <w:trHeight w:val="4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5 696 818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128 196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276 943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123 333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76 129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270 356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900 355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11 259 707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11 259 707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9 504 388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1 755 319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1 727 873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1 727 873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1 680 622 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47 251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3 387 115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1 302 752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99 527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652 536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39 452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386 380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2 084 363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2 084 363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3 482 105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2 369 118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1 767 986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1 767 986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580 755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580 755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935 349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935 349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140 764 </w:t>
            </w:r>
          </w:p>
        </w:tc>
      </w:tr>
      <w:tr>
        <w:trPr>
          <w:trHeight w:val="8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794 585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177 638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177 638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90 516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32 105 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8 324 230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2 449 000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2 449 000 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531 000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5 875 230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5 875 230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77 001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3 811 061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424 341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1 525 191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3 471 735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1 421 269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911 737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42 295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134 493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153 851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581 098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1 181 263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1 181 263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64 386 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1 085 471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727 015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231 826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210 749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227 326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227 326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37 863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17 411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135 664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135 664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106 103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энергетический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недропользование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6 252 203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4 557 162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4 557 162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62 159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216 946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391 389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786 889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290 494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746 760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2 021 000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41 525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510 525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429 146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239 497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163 195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225 156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307 319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307 319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254 883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30 145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360 562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2 271 558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167 017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72 576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72 576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46 157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46 157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48 284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48 284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10 974 889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9 324 875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9 324 875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4 618 184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452 379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4 254 312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1 650 014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1 650 014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1 534 429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6 546 837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55 389 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6 491 448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6 152 746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экспертизы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6 152 746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57 702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57 702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долга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43 182 899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43 182 899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43 182 899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41 961 275 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13 209 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1 208 415 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-1 369 000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ПРОФИЦИТ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1 392 254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-1 392 254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2009 года N 13/173-IV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2009 </w:t>
      </w:r>
      <w:r>
        <w:br/>
      </w:r>
      <w:r>
        <w:rPr>
          <w:rFonts w:ascii="Times New Roman"/>
          <w:b/>
          <w:i w:val="false"/>
          <w:color w:val="000000"/>
        </w:rPr>
        <w:t xml:space="preserve">
год с разделением на бюджетные программы, направленные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реализацию бюджетных инвестиционных проектов (программ) 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73"/>
        <w:gridCol w:w="853"/>
        <w:gridCol w:w="773"/>
        <w:gridCol w:w="841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хозяйство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