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32d0" w14:textId="5ef3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12 декабря 2008 года N 12/135-IV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17/214-IV от 23 апреля 2009 года. Зарегистрировано Департаментом юстиции Южно-Казахстанской области от 24 апреля 2009 года за N 2007. Утратило силу в связи с истечением срока применения - письмо Южно-Казахстанского областного маслихата от 13 февраля 2012 года N 68-1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письмо Южно-Казахстанского областного маслихата от 13.02.2012 N 68-1.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12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12/135-IV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2009 год" (зарегистрировано в Реестре Государственной регистрации нормативных правовых актов за N 001, опубликовано 26 декабря 2008 года в газете "Южный Казахстан", внесены изменения и дополнения решениями Южно-Казахстанского областного маслихата от 11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13/173-IV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Южно-Казахстанского областного маслихата от 12 декабря 2008 года N 2/135-IV "Об областном бюджете на 2009 год", зарегистрировано в Реестре Государственной регистрации нормативных правовых актов за N 2003, опубликовано 18 февраля 2009 года в газете "Южный Казахстан" N 19, от 15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16/209-IV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Южно-Казахстанского областного маслихата от 12 декабря 2008 года N 12/135-IV "Об областном бюджете на 2009 год", зарегистрировано в Реестре Государственной регистрации нормативных правовых актов за N 2006, опубликовано 22 апреля 2009 года в газете "Южный Казахстан" N 46-47;)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"181 281 487" заменить цифрами "194 497 080";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"169 189 479" заменить цифрами "182 405 072";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цифры "178 824 066" заменить цифрами "192 039 659";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"1 459 349" заменить цифрами "1 468 041";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"3 902 488" заменить цифрами "2 960 455";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"3 506 557 тысяч тенге – на капитальный, текущий ремонт объектов образования в рамках реализации стратегии региональной занятости и переподготовки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1 740 838 тысяч тенге - на расширение программы социальных рабочих мест и молодежной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36 100 тысяч тенге - на капитальный, текущий ремонт объектов культуры в рамках реализации стратегии региональной занятости и переподготовки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1 868 130 тысяч тенге -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2 664 355 тысяч тенге –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124 100 тысяч тенге - на финансирование приоритетных социальных проектов в поселках, аулах (селах), аульных (сельских) округах в рамках реализации cтратегии региональной занятости и переподготовки кадров";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"631 236" заменить цифрами "490 836";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"2 996 516" заменить цифрами "2 121 191";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"26 146 635" заменить цифрами "24 446 807";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"2 942 241" заменить цифрами "2 020 904";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"4 158 715" заменить цифрами "3 477 075";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"437 534" заменить цифрами "424 341";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"655 691" заменить цифрами "532 571";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"354 675" заменить цифрами "236 411";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"4 893 359 тысяч тенге –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1 859 925 тысяч тенге -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к указанному решению изложить в новой редакции согласно приложениям 1,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Ж. Айменов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А. Досболов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 -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от 23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года N 17/214 -IV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 -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от 12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года N 12/135-IV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752"/>
        <w:gridCol w:w="850"/>
        <w:gridCol w:w="6984"/>
        <w:gridCol w:w="274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194 497 080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11 849 617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11 849 617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5 968 662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5 968 662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5 418 363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5 418 363 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462 592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462 592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242 391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242 391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22 162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11 595 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6 130 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4 437 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11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218 547 </w:t>
            </w:r>
          </w:p>
        </w:tc>
      </w:tr>
      <w:tr>
        <w:trPr>
          <w:trHeight w:val="14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218 547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182 405 072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182 405 072 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139 204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139 204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182 265 868 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182 265 868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44"/>
        <w:gridCol w:w="789"/>
        <w:gridCol w:w="828"/>
        <w:gridCol w:w="6216"/>
        <w:gridCol w:w="28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192 039 659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908 489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462 730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42 445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42 445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420 285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420 285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332 852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332 852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90 074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239 279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2 333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112 907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112 907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112 907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100 675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37 059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37 059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24 984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12 075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63 616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63 616 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50 147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13 469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5 351 821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5 351 821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5 201 338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5 053 622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145 216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150 483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150 483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41 467 219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среднее, общее среднее образование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5 990 383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1 512 803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1 302 078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210 725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4 477 580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1 375 777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1 743 603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405 497 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678 977 </w:t>
            </w:r>
          </w:p>
        </w:tc>
      </w:tr>
      <w:tr>
        <w:trPr>
          <w:trHeight w:val="15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135 201 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138 525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3 992 067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401 664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401 664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3 590 403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3 590 403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повышения квалификации специалистов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1 036 850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33 684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33 684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174 259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109 877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64 382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828 907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164 809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664 098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30 447 919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5 593 242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60 535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14 270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28 206 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41 050 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1 689 843 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3 506 557 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201 862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50 919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24 854 677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24 446 807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407 870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43 826 382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15 433 347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15 433 347 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15 433 347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807 994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807 994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338 232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252 981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215 952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7 818 261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7 818 261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5 981 802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128 196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276 943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123 333 </w:t>
            </w:r>
          </w:p>
        </w:tc>
      </w:tr>
      <w:tr>
        <w:trPr>
          <w:trHeight w:val="12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137 276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270 356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900 355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11 216 296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11 216 296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9 460 977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1 755 319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1 820 105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1 820 105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1 773 504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46 601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6 730 379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2 848 919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100 337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здравоохранения в рамках реализации стратегии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1 519 332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679 536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60 633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13 638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39 063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386 380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3 881 460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3 881 460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6 417 712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2 380 362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1 768 209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1 768 209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569 930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569 930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42 223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42 223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3 349 643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3 349 643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140 764 </w:t>
            </w:r>
          </w:p>
        </w:tc>
      </w:tr>
      <w:tr>
        <w:trPr>
          <w:trHeight w:val="10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1 468 041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расширение программы социальных рабочих мест и молодежной практики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1 740 838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687 707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687 707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65 392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65 392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85 700 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за счет целевых трансфертов из республиканского бюджета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32 105 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490 836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19 798 227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5 492 336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5 492 336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531 000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2 020 904 </w:t>
            </w:r>
          </w:p>
        </w:tc>
      </w:tr>
      <w:tr>
        <w:trPr>
          <w:trHeight w:val="15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2 124 432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благоустройства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14 305 891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2 747 750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водохозяйственных сооружений и особо охраняемых природных территорий в рамках реализации стратегии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2 747 750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11 558 141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33 251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69 001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3 477 075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424 341 </w:t>
            </w:r>
          </w:p>
        </w:tc>
      </w:tr>
      <w:tr>
        <w:trPr>
          <w:trHeight w:val="15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2 664 355 </w:t>
            </w:r>
          </w:p>
        </w:tc>
      </w:tr>
      <w:tr>
        <w:trPr>
          <w:trHeight w:val="15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2 768 927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2 121 191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3 587 252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1 301 463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791 931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29 442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69 901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138 837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553 751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509 532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509 532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1 099 638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1 099 638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30 770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56 029 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1 012 839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641 214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208 778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191 588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172 756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172 756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29 680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17 109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12 571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5 064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539 873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128 678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спорта в рамках реализации стратегии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128 678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36 100 </w:t>
            </w:r>
          </w:p>
        </w:tc>
      </w:tr>
      <w:tr>
        <w:trPr>
          <w:trHeight w:val="12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375 095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353 911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21 184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532 571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532 571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532 571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532 571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6 347 745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4 568 593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4 568 593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53 090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216 946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411 889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786 889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290 494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746 760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2 021 000 </w:t>
            </w:r>
          </w:p>
        </w:tc>
      </w:tr>
      <w:tr>
        <w:trPr>
          <w:trHeight w:val="12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41 525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477 787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396 408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23 055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230 263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143 090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81 379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81 379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232 786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232 786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225 156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304 536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304 536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45 368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242 240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16 928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25 677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738 366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614 266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360 562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казахстанского хлопка-волокна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124 100 </w:t>
            </w:r>
          </w:p>
        </w:tc>
      </w:tr>
      <w:tr>
        <w:trPr>
          <w:trHeight w:val="15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финансирование приоритетных социальных проектов в поселках, аулах (селах), аульных (сельских) округах в рамках реализации cтратегии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124 100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2 251 097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специальной экономической зоны "Оңтүстік"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146 556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65 031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65 031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41 822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41 822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16 653 236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7 815 044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7 815 044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4 618 178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236 411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2 960 455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8 838 192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8 838 192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41 853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1 255 512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66 447 </w:t>
            </w:r>
          </w:p>
        </w:tc>
      </w:tr>
      <w:tr>
        <w:trPr>
          <w:trHeight w:val="15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1 868 130 </w:t>
            </w:r>
          </w:p>
        </w:tc>
      </w:tr>
      <w:tr>
        <w:trPr>
          <w:trHeight w:val="15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1 859 925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2 897 047 </w:t>
            </w:r>
          </w:p>
        </w:tc>
      </w:tr>
      <w:tr>
        <w:trPr>
          <w:trHeight w:val="12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849 278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1 145 654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47 586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47 586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47 586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1 098 068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801 066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экспертизы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801 066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 - инновационного развития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долга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43 593 518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43 593 518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43 593 518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41 961 275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155 096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1 208 415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вышестоящего бюджета на компенсацию потерь нижестоящих бюджетов в связи с изменением законодательства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268 732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-1 369 000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ПРОФИЦИТ БЮДЖЕТА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1 386 066 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-1 386 066 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от 23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года N 17/214 -IV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от 12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года N 12/135-IV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 год с разделением на бюджетные программы, направленные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реализацию бюджетных инвестиционных проектов (программ) и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88"/>
        <w:gridCol w:w="869"/>
        <w:gridCol w:w="829"/>
        <w:gridCol w:w="906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хозяйство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благоустройства населенных пунктов в рамках реализации cтратегии региональной занятости и переподготовки кадров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</w:tr>
      <w:tr>
        <w:trPr>
          <w:trHeight w:val="8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специальной экономической зоны "Оңтүстік"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10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8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