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17d0" w14:textId="8d41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12 декабря 2008 года N 12/135-IV "Об областном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N 21/244-IV от 23 октября 2009 года. Зарегистрировано Департаментом юстиции Южно-Казахстанской области от 27 октября 2009 года за N 2015. Утратило силу в связи с истечением срока применения - письмо Южно-Казахстанского областного маслихата от 13 февраля 2012 года N 68-1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Южно-Казахстанского областного маслихата от 13.02.2012 N 68-1.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Южно-Казахстанского областного маслихата от 12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N 12/135-IV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2009 год" (зарегистрировано в Реестре Государственной регистрации нормативных правовых актов за N 2001, опубликовано 26 декабря 2008 года в газете "Южный Казахстан", внесены изменения и дополнения решениями Южно-Казахстанского областного маслихата от 11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N 13/173-IV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Южно-Казахстанского областного маслихата от 12 декабря 2008 года N 2/135-IV "Об областном бюджете на 2009 год", зарегистрировано в Реестре Государственной регистрации нормативных правовых актов за N 2003, опубликовано 18 февраля 2009 года в газете "Южный Казахстан" N 19, от 15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N 16/209-IV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Южно-Казахстанского областного маслихата от 12 декабря 2008 года N 12/135-IV "Об областном бюджете на 2009 год", зарегистрировано в Реестре Государственной регистрации нормативных правовых актов за N 2006, опубликовано 22 апреля 2009 года в газете "Южный Казахстан" N 46-47, от 23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N 17/214-IV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Южно-Казахстанского областного маслихата от 12 декабря 2008 года N 12/135-IV "Об областном бюджете на 2009 год", зарегистрировано в Реестре Государственной регистрации нормативных правовых актов за N 2007, опубликовано 29 апреля 2009 года в газете "Южный Казахстан" N 50-51, от 9 июля 2009 года </w:t>
      </w:r>
      <w:r>
        <w:rPr>
          <w:rFonts w:ascii="Times New Roman"/>
          <w:b w:val="false"/>
          <w:i w:val="false"/>
          <w:color w:val="000000"/>
          <w:sz w:val="28"/>
        </w:rPr>
        <w:t>N 19/229-IV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Южно-Казахстанского областного маслихата от 12 декабря 2008 года N 12/135-IV "Об областном бюджете на 2009 год", зарегистрировано в Реестре Государственной регистрации нормативных правовых актов за N 2011, опубликовано 15 июля 2009 года в газете "Южный Казахстан" N 84)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"194 502 264" заменить цифрами "194 398 264";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"11 932 863" заменить цифрами "11 842 089";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"262 629" заменить цифрами "353 403";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"182 305 072" заменить цифрами "182 201 072";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"192 038 697" заменить цифрами "191 934 697";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"1 468 041" заменить цифрами "1 492 106";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"2 960 455" заменить цифрами "2 947 173";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"1 914 079" заменить цифрами "1 927 198";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"2 664 355" заменить цифрами "2 699 355";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"490 836" заменить цифрами "466 894";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"1 914 849" заменить цифрами "1 965 648";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"управлению образования области – 17 657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"24 507 780" заменить цифрами "24 487 637";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"3 613 562" заменить цифрами "3 593 247";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"540 041" заменить цифрами "519 206";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"236 411" заменить цифрами "229 540";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"4 893 359" заменить цифрами "4 923 961";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"1 859 925" заменить цифрами "1 716 899".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      Т. Баймаханов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А. Досболов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областного маслихата от 23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 года N 21/244-IV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областного маслихата от 12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года N 12/135-IV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Областной бюджет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53"/>
        <w:gridCol w:w="653"/>
        <w:gridCol w:w="732"/>
        <w:gridCol w:w="6801"/>
        <w:gridCol w:w="277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194 398 264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11 842 089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11 842 089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5 955 700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5 955 700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5 347 749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5 347 749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538 640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538 640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353 403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353 403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8 606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7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9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344 154</w:t>
            </w:r>
          </w:p>
        </w:tc>
      </w:tr>
      <w:tr>
        <w:trPr>
          <w:trHeight w:val="11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344 154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182 201 072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182 201 072</w:t>
            </w:r>
          </w:p>
        </w:tc>
      </w:tr>
      <w:tr>
        <w:trPr>
          <w:trHeight w:val="7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139 204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139 204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182 061 868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182 061 868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12"/>
        <w:gridCol w:w="691"/>
        <w:gridCol w:w="830"/>
        <w:gridCol w:w="924"/>
        <w:gridCol w:w="5761"/>
        <w:gridCol w:w="2791"/>
      </w:tblGrid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191 934 697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907 579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466 300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42 445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42 445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423 855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423 855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327 372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327 372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финансов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85 760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239 279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113 907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113 907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экономики и бюджетного планирования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113 907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550 260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36 727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36 727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24 652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513 533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513 533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мобилизационной подготовке, гражданской обороне и организации предупреждения и ликвидации аварий и стихийных бедствий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51 768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13 469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298 296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5 476 758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5 476 758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5 326 275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исполнительного органа внутренних дел, финансируемого из областного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5 176 459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и обеспечение общественной безопасности на территории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147 316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150 483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150 483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41 611 384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 образование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5 991 963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1 524 818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по спорту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1 309 478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215 340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4 467 145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1 366 119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1 742 826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405 497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новых технологий государственной системы в сфере образования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678 977</w:t>
            </w:r>
          </w:p>
        </w:tc>
      </w:tr>
      <w:tr>
        <w:trPr>
          <w:trHeight w:val="8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135 201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138 525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3 974 623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382 930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382 930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3 591 693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3 591 693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1 039 180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36 014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36 014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174 259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109 877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64 382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828 907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164 809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664 098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30 605 618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5 610 251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образования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60 190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14 270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27 903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41 050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1 786 374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3 410 026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201 862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50 919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17 657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24 995 367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24 487 637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507 730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43 617 919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15 259 412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15 259 412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15 259 412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667 145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667 145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338 029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материнства и детства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112 335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215 952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7 888 786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7 888 786</w:t>
            </w:r>
          </w:p>
        </w:tc>
      </w:tr>
      <w:tr>
        <w:trPr>
          <w:trHeight w:val="4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социально значимыми заболеваниями и заболеваниями, представляющими опасность для окружающих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6 052 327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128 196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276 943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123 333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137 276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270 356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900 355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11 258 220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11 258 220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медико-санитарной помощи населению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9 435 381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1 822 839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1 816 759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1 816 759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 и санитарная авиация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1 767 701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49 058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6 727 597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2 845 976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здравоохранения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100 337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1 519 332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679 536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60 633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18 638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информационно-аналитических центров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39 063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42 057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386 380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3 881 621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3 881 621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6 382 974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2 345 514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1 719 796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престарелых и инвалидов общего типа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1 719 796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579 895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579 895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45 823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45 823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3 372 322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3 372 322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139 378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1 492 106</w:t>
            </w:r>
          </w:p>
        </w:tc>
      </w:tr>
      <w:tr>
        <w:trPr>
          <w:trHeight w:val="4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1 740 838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665 138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665 138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координации занятости и социальных программ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66 765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85 700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32 105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13 674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466 894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19 856 034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5 425 511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5 425 511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531 000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1 952 904</w:t>
            </w:r>
          </w:p>
        </w:tc>
      </w:tr>
      <w:tr>
        <w:trPr>
          <w:trHeight w:val="8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благоустройства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2 154 167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787 440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14 430 523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11 585 582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энергетики и коммунального хозяйства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35 086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93 111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3 593 247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429 341</w:t>
            </w:r>
          </w:p>
        </w:tc>
      </w:tr>
      <w:tr>
        <w:trPr>
          <w:trHeight w:val="8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2 699 355</w:t>
            </w:r>
          </w:p>
        </w:tc>
      </w:tr>
      <w:tr>
        <w:trPr>
          <w:trHeight w:val="8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2 769 794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1 965 648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2 844 941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водохозяйственных сооружений и особо охраняемых природных территорий в рамках реализации cтратегии региональной занятости и переподготовки кадров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2 844 941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3 632 831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1 318 735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813 002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культуры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28 412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77 701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154 638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552 251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505 733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505 733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1 171 335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1 171 335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туризма, физической культуры и спорта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29 917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56 029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1 085 389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841 267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208 778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архивов и документации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191 588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173 651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173 651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429 158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429 158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развитию языков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17 109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12 571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296 430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128 678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128 678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36 100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131 652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внутренней политики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111 373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20 279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519 206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519 206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519 206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519 206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6 374 881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4 464 593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4 464 593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сельского хозяйства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53 090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216 946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племенного животноводства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411 889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682 889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290 494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746 760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2 021 000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41 525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616 907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535 528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23 055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369 383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143 090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81 379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81 379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239 786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239 786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232 156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389 915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389 915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природных ресурсов и регулирования природопользования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53 188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234 699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102 028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25 314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25 314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земельных отношений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25 314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638 366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514 266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 продукции животноводства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360 562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153 704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124 100</w:t>
            </w:r>
          </w:p>
        </w:tc>
      </w:tr>
      <w:tr>
        <w:trPr>
          <w:trHeight w:val="8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приоритетных социальных проектов в поселках, аулах (селах), аульных (сельских) округах в рамках реализации cтратегии региональной занятости и переподготовки кадров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124 100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2 248 795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2 104 541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2 104 541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"Оңтүстік"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2 104 541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144 254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62 277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государственного архитектурно-строительного контроля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62 277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41 279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строительства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41 279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40 698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архитектуры и градостроительства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40 698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16 617 371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7 756 112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7 756 112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4 579 399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229 540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2 947 173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8 861 259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8 861 259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пассажирского транспорта и автомобильных дорог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43 059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1 268 726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 по социально значимым межрайонным (междугородним) сообщениям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75 094</w:t>
            </w:r>
          </w:p>
        </w:tc>
      </w:tr>
      <w:tr>
        <w:trPr>
          <w:trHeight w:val="8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1 927 198</w:t>
            </w:r>
          </w:p>
        </w:tc>
      </w:tr>
      <w:tr>
        <w:trPr>
          <w:trHeight w:val="8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1 716 899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2 851 098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979 185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348 313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49 311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49 311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предпринимательства и промышленности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49 311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299 002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243 000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243 000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56 002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56 002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67 418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67 418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67 418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67 418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43 722 974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43 722 974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43 722 974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41 961 275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155 096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129 456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1 208 415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268 732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-1 369 000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2 068 000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2 068 000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2 068 000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2 068 000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2 068 000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2 440 355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2 440 355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2 440 355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2 440 355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2 440 355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2 440 355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1 392 212</w:t>
            </w:r>
          </w:p>
        </w:tc>
      </w:tr>
      <w:tr>
        <w:trPr>
          <w:trHeight w:val="5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-1 392 212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