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be9c" w14:textId="000b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к постановлению акимата Южно-Казахстанской области от 13 июля 2009 года N 202 "Об утверждении государственного образовательного заказа на подготовку специалистов технического и профессионального, послесреднего образования на 2009-2010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№ 351 от 9 ноября 2009 года. Зарегистрировано Департаментом юстиции Южно-Казахстанской области от 17 ноября 2009 года за № 2016. Утратило силу постановлением акимата Южно-Казахстанской области от 28 ноября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28.11.2014 № 377.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образовании»,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Южно-Казахстанской области от 13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государственного заказа на подготовку специалистов технического и профессионального, послесреднего образования на 2009-2010 год» (зарегистрировано в Реестре государственной регистрации нормативных правовых актов за № 2012, опубликовано 24 июля 2009 года в газете «Южный Казахстан»)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постановление приложением 3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Бектаева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и вводится в действие по истечении десяти календарных дней со дня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А.Мырзахметов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акима области           Б.Оспанов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области        Б.Жилкишиев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Е.Айтаханов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А.Бектаев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Б.Алиев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У.Кайназаров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экономики и бюджетного планирования        Е.Садыр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областного управления финансов   Г.Морозова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ноября 2009 года N 351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Государственный образовательный заказ на 2009-2010 учебный год за счет средств республиканского бюджета для реализации экспортных специализаций макрорегионов в рамках Дорожной карты на подготовку кадров технического и обслуживающего труда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883"/>
        <w:gridCol w:w="6764"/>
        <w:gridCol w:w="1422"/>
        <w:gridCol w:w="1"/>
        <w:gridCol w:w="1306"/>
      </w:tblGrid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0300000 - Специальности образования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0500000 - Ветеринария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0600000 - Специальности искусства и культуры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0627002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обработка дерева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0640002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0700000 – Экономические специальности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потребительских товаров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0800000 - Сфера обслуживания (специальности сервиса)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0829002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 и туристических комплексов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1800000 - Геология и разведка полезных ископаемых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1900000 - Горное дело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месторождения полезных ископаемых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2000000 - Нефтегазовое дело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и хранение нефти и газа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2100000 - Электроэнергетика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2800000 - Транспортная техника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1873"/>
        <w:gridCol w:w="6675"/>
        <w:gridCol w:w="1416"/>
        <w:gridCol w:w="1416"/>
      </w:tblGrid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подвижного состава железных дорог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2900000 - Технология машин и оборудования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производство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3000000 - Эксплуатация транспорта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3300000 - Электромашиностроение, электротехнология и электромеханика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электрического и электромеханического оборудования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3600000 - Автоматика и управления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на транспорте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3700000 - Информатика и вычислительная техника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3900000 - Химическая технология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4100000 - Технология изделий и товаров широкого потребления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конструирование одежды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4200000 - Технология производства пищевых продуктов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пивобезалкогольного и спиртового производства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4300000 - Строительство и коммунальное хозяйство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интерьера, реставрация и реконструкция гражданских зданий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4400000 - Сельское и лесное хозяйство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растений и агроэкология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4432002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Электрификация и автоматизация сельского хозяйства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