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2275" w14:textId="54d2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20 февраля 2009 года N 18/183-4с. Зарегистрировано управлением юстиции города Шымкента Южно-Казахстанской области 24 марта 2009 года N 14-1-92. Утратило силу решением Шымкентского городского маслихата Южно-Казахстанской области от 29 мая 2018 года № 28/241-6с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29.05.2018 № 28/241-6с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46/328-5с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422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налогоплательщиков, осуществляющих деятельность на территории города Шымкента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000000"/>
          <w:sz w:val="28"/>
        </w:rPr>
        <w:t>№ 46/328-5с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1 января 2009 года признать утратившим силу решение городского маслихата "О ставках фиксированного суммарного налога для отдельных видов предпринимательской деятельности" от 14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9/81-4с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N 14-1-76, опубликовано 13 мая 2008 года в газетах "Шымкент келбетi", "Панорама Шымкента").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Джарболов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Шымкентского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N 18/183-4с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налогоплательщиков, 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на территории г.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внесены изменения на казахском языке, текст на русском языке не изменяется в соответствии с решением Шымкентского городского маслихата Южно-Казахстанской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46/328-5с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7282"/>
        <w:gridCol w:w="2785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(МРП)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