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98c2d" w14:textId="4798c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23 декабря 2008 года N 16/161-4с "О бюджете города Шымкента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30 апреля 2009 года N 21/207-4с. Зарегистрировано управлением юстиции города  Шымкента Южно-Казахстанской области 5 мая 2009 года N 14-1-94. Утратило силу в связи с истечением срока - письмо Управления юстиции города Шымкента от 5 мая 2010 года N 1-10444/02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в связи с истечением срока - письмо Управления юстиции города Шымкента от 05.05.2010 N 1-10444/02.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2)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106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и решением Южно-Казахстанского областного маслихата от 23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17/214-IV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решение Южно-Казахстанского областного маслихата от 12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12/135-IV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областном бюджете на 2009 год"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городского маслихата "О бюджете города Шымкента на 2009 год" от 23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16/161-4с </w:t>
      </w:r>
      <w:r>
        <w:rPr>
          <w:rFonts w:ascii="Times New Roman"/>
          <w:b w:val="false"/>
          <w:i w:val="false"/>
          <w:color w:val="000000"/>
          <w:sz w:val="28"/>
        </w:rPr>
        <w:t xml:space="preserve">(зарегистрировано в Реестре государственной регистрации нормативных правовых актов за N 14-1-85, опубликовано 9 января 2009 года в газетах "Шымкент келбеті", "Панорама Шымкента", внесены изменения и дополнения решением городского маслихата от 27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>N 17/174-4с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городского маслихата от 23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N 16/161-4с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Шымкента на 2009 год", зарегистрировано в Реестре государственной регистрации нормативных правовых актов за N 14-1-88, опубликован 13 февраля 2009 года в газетах "Шымкент келбеті", "Панорама Шымкента" N 12, внесены изменения и дополнения решением городского маслихата от 20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N 18/182-4с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городского маслихата от 23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N 16/161-4с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Шымкента на 2009 год", зарегистрировано в Реестре государственной регистрации нормативных правовых актов за N 14-1-89, опубликован 13 марта 2009 года в газетах "Шымкент келбеті", "Панорама Шымкента" N 19)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33 169 279 заменить цифрами 35 998 302;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15 591 640 заменить цифрами 14 161 841;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15 660 заменить цифрами 215 483;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3 469 793 заменить цифрами 1 994 870;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14 092 186 заменить цифрами 19 626 108;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31 700 950 заменить цифрами 34 477 973;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200 000 заменить цифрами 252 000;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134 000 заменить цифрами 183 331;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Предусмотреть в городском бюджете на 2009 год за счет изменения целевого назначения ранее выделенных целевых текущих трансфертов из областного бюджета в сумме 4 000 000 тысяч тенге на следующие расходы: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средний ремонт дорог – 2 652 000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социальную помощь отдельным категориям нуждающихся граждан по решениям местных представительных органов – 26 113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материальное обеспечение детей-инвалидов, воспитывающихся и обучающихся на дому – 1 982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– 51 114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программу занятости – 58 170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выплату жилищной помощи – 60 461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выплату государственной адресной социальной помощи – 46 160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выплату государственных пособий на детей до 18 лет из малообеспеченных семей – 160 000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освещение улиц населенных пунктов – 70 000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благоустройство и озеленение населенных пунктов – 276 000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обеспечение санитарии населенных пунктов – 250 000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теплоэнергетической системы – 348 000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Предусмотреть в городском бюджете на 2009 год за счет целевых текущих трансфертов из областного бюджета на следующие расходы: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выплату государственных пособий на детей до 18 лет из малообеспеченных семей – 45 455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выплату государственной адресной социальной помощи – 8 340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выплату ежемесячной компенсации по уходу за ребенком семьям, имеющим ВИЧ-инфицированных детей в сумме 9 938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7-1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7-4: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цифры 7 503 231 заменить цифрами 6 917 243;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ff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пунктом 7-6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"7-6. Предусмотреть в городском бюджете на 2009 год в рамках реализации стратегии региональной занятости и переподготовки кадров целевые текущие трансферты из республиканского бюджета на следующие расходы: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капитальный ремонт объектов образования – 47 815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открытие социальных рабочих мест – 588 261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организацию молодежной практики – 270 577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средний ремонт дорог – 300 000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ремонт объектов благоустройства – 321 186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ff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пунктом 7-7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"7-7. Предусмотреть в городском бюджете на 2009 год в рамках реализации стратегии региональной занятости и переподготовки кадров целевые трансферты на развитие из республиканского бюджета на следующие расходы: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инженерно-коммуникационной инфраструктуры – 1 904 757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и реконструкцию автомобильных дорог районного значения, улиц городов и населенных пунктов – 1 007 281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ff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пунктом 7-8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"7-8. Предусмотреть в городском бюджете на 2009 год в рамках реализации стратегии региональной занятости и переподготовки кадров целевые текущие трансферты из областного бюджета на следующие расходы: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ремонт объектов благоустройства – 157 040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ff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пунктом 7-9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"7-9. Предусмотреть в городском бюджете на 2009 год в рамках реализации стратегии региональной занятости и переподготовки кадров целевые трансферты на развитие из областного бюджета на следующие расходы: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инженерно-коммуникационной инфраструктуры – 931 308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и реконструкцию автомобильных дорог районного значения, улиц городов и населенных пунктов – 492 499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2, 4 к указанному решению изложить в новой редакции согласно приложениям 1, 2, 3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2009 года. </w:t>
      </w:r>
      <w:r>
        <w:rPr>
          <w:rFonts w:ascii="Times New Roman"/>
          <w:b/>
          <w:i w:val="false"/>
          <w:color w:val="000000"/>
          <w:sz w:val="28"/>
        </w:rPr>
        <w:t xml:space="preserve">     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                       Б. Ахметов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    Н. Джарболов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Шымкентского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от 30 апреля 2009 года N 21/207-4с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Шымкентского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от 23 декабря 2008 года N 16/161-4с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80"/>
          <w:sz w:val="28"/>
        </w:rPr>
        <w:t xml:space="preserve">Бюджет города Шымкент на 2009 год </w:t>
      </w:r>
      <w:r>
        <w:rPr>
          <w:rFonts w:ascii="Times New Roman"/>
          <w:b/>
          <w:i w:val="false"/>
          <w:color w:val="000000"/>
          <w:sz w:val="28"/>
        </w:rPr>
        <w:t xml:space="preserve">     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07"/>
        <w:gridCol w:w="742"/>
        <w:gridCol w:w="6950"/>
        <w:gridCol w:w="3078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3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 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І. ДОХОДЫ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35 998 302 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14 161 841 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3 062 537 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3 062 537 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2 544 036 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2 544 036 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2 171 193 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1 251 830 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401 548 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517 717 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6 147 671 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5 645 345 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135 630 </w:t>
            </w:r>
          </w:p>
        </w:tc>
      </w:tr>
      <w:tr>
        <w:trPr>
          <w:trHeight w:val="6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239 696 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127 000 </w:t>
            </w:r>
          </w:p>
        </w:tc>
      </w:tr>
      <w:tr>
        <w:trPr>
          <w:trHeight w:val="10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236 404 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236 404 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215 483 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6 827 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на доли участия в юридических лицах, находящиеся в государственной собственности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6 200 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</w:tr>
      <w:tr>
        <w:trPr>
          <w:trHeight w:val="10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10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13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 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5 100 </w:t>
            </w:r>
          </w:p>
        </w:tc>
      </w:tr>
      <w:tr>
        <w:trPr>
          <w:trHeight w:val="17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5 100 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203 443 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203 443 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1 994 870 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1 249 693 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1 249 693 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745 177 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700 000 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45 177 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19 626 108 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19 626 108 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19 626 108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652"/>
        <w:gridCol w:w="851"/>
        <w:gridCol w:w="792"/>
        <w:gridCol w:w="6071"/>
        <w:gridCol w:w="3063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ІІ. ЗАТРАТЫ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34 477 973 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255 341 </w:t>
            </w:r>
          </w:p>
        </w:tc>
      </w:tr>
      <w:tr>
        <w:trPr>
          <w:trHeight w:val="7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187 183 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12 025 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12 025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78 994 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78 994 </w:t>
            </w:r>
          </w:p>
        </w:tc>
      </w:tr>
      <w:tr>
        <w:trPr>
          <w:trHeight w:val="6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96 164 </w:t>
            </w:r>
          </w:p>
        </w:tc>
      </w:tr>
      <w:tr>
        <w:trPr>
          <w:trHeight w:val="9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96 164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47 476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47 476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финансов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33 976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12 500 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20 682 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20 682 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экономики и бюджетного планирования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20 682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23 530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23 530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23 530 </w:t>
            </w:r>
          </w:p>
        </w:tc>
      </w:tr>
      <w:tr>
        <w:trPr>
          <w:trHeight w:val="4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23 530 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223 366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223 366 </w:t>
            </w:r>
          </w:p>
        </w:tc>
      </w:tr>
      <w:tr>
        <w:trPr>
          <w:trHeight w:val="9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223 366 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в населенных пунктах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223 366 </w:t>
            </w:r>
          </w:p>
        </w:tc>
      </w:tr>
      <w:tr>
        <w:trPr>
          <w:trHeight w:val="4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15 520 713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1 269 850 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1 269 850 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1 269 850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Начальное, основное, среднее и общее среднее образование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7 036 264 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7 036 264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6 546 301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288 603 </w:t>
            </w:r>
          </w:p>
        </w:tc>
      </w:tr>
      <w:tr>
        <w:trPr>
          <w:trHeight w:val="9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обучения в государственной системе образования за счет целевых трансфертов из республиканского бюджета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201 360 </w:t>
            </w:r>
          </w:p>
        </w:tc>
      </w:tr>
      <w:tr>
        <w:trPr>
          <w:trHeight w:val="4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50 604 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50 604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профессионального обучения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50 604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7 163 995 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148 197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образования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39 913 </w:t>
            </w:r>
          </w:p>
        </w:tc>
      </w:tr>
      <w:tr>
        <w:trPr>
          <w:trHeight w:val="9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районного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60 469 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образования в рамках реализации стратегии региональной занятости и переподготовки кадров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47 815 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7 015 798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7 015 798 </w:t>
            </w:r>
          </w:p>
        </w:tc>
      </w:tr>
      <w:tr>
        <w:trPr>
          <w:trHeight w:val="4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1 566 990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1 515 004 </w:t>
            </w:r>
          </w:p>
        </w:tc>
      </w:tr>
      <w:tr>
        <w:trPr>
          <w:trHeight w:val="6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20 581 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20 581 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1 442 198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917 008 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86 400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60 461 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36 524 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детей-инвалидов, воспитывающихся и обучающихся на дому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1 982 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имеющих определенного места жительства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52 884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235 825 </w:t>
            </w:r>
          </w:p>
        </w:tc>
      </w:tr>
      <w:tr>
        <w:trPr>
          <w:trHeight w:val="13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51 114 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52 225 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обучающихся и воспитанников организаций образования очной формы обучения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52 225 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51 986 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51 986 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занятости и социальных программ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50 111 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1 875 </w:t>
            </w:r>
          </w:p>
        </w:tc>
      </w:tr>
      <w:tr>
        <w:trPr>
          <w:trHeight w:val="4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8 944 483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3 791 408 </w:t>
            </w:r>
          </w:p>
        </w:tc>
      </w:tr>
      <w:tr>
        <w:trPr>
          <w:trHeight w:val="9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85 076 </w:t>
            </w:r>
          </w:p>
        </w:tc>
      </w:tr>
      <w:tr>
        <w:trPr>
          <w:trHeight w:val="9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выкупа земельных участков для государственных надобностей и связанное с этим отчуждение недвижимого имущества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85 076 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3 706 332 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159 360 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 (или) приобретение инженерно-коммуникационной инфраструктуры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2 462 538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(или) приобретение жилья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1 084 434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3 541 096 </w:t>
            </w:r>
          </w:p>
        </w:tc>
      </w:tr>
      <w:tr>
        <w:trPr>
          <w:trHeight w:val="9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868 416 </w:t>
            </w:r>
          </w:p>
        </w:tc>
      </w:tr>
      <w:tr>
        <w:trPr>
          <w:trHeight w:val="9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эксплуатации тепловых сетей, находящихся в коммунальной собственности районов (городов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119 118 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4 400 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478 226 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032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266 672 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2 672 680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46 332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56 955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2 569 393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1 611 979 </w:t>
            </w:r>
          </w:p>
        </w:tc>
      </w:tr>
      <w:tr>
        <w:trPr>
          <w:trHeight w:val="6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133 027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133 027 </w:t>
            </w:r>
          </w:p>
        </w:tc>
      </w:tr>
      <w:tr>
        <w:trPr>
          <w:trHeight w:val="9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1 390 942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в населенных пунктах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239 521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603 331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20 772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527 318 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88 010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88 010 </w:t>
            </w:r>
          </w:p>
        </w:tc>
      </w:tr>
      <w:tr>
        <w:trPr>
          <w:trHeight w:val="4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516 854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72 924 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72 924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14 200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зоопарков и дендропарков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58 724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329 410 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329 410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317 410 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85 825 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69 746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60 676 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9 070 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16 079 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16 079 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28 695 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8 774 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культуры и развития языков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8 774 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14 161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12 061 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2 100 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5 760 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5 760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732 195 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732 195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348 000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348 000 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384 195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384 195 </w:t>
            </w:r>
          </w:p>
        </w:tc>
      </w:tr>
      <w:tr>
        <w:trPr>
          <w:trHeight w:val="9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47 687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6 598 </w:t>
            </w:r>
          </w:p>
        </w:tc>
      </w:tr>
      <w:tr>
        <w:trPr>
          <w:trHeight w:val="6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6 598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3 698 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1 700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санитарного убоя больных животных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41 089 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41 089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земельных отношений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21 264 </w:t>
            </w:r>
          </w:p>
        </w:tc>
      </w:tr>
      <w:tr>
        <w:trPr>
          <w:trHeight w:val="9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Землеустройство, проводимое при установлении границ городов районного значения, районов в городе, поселков, аулов (сел), аульных (сельских) округов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19 825 </w:t>
            </w:r>
          </w:p>
        </w:tc>
      </w:tr>
      <w:tr>
        <w:trPr>
          <w:trHeight w:val="6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Промышленность,архитектурная, градостроительная и строительная деятельность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245 009 </w:t>
            </w:r>
          </w:p>
        </w:tc>
      </w:tr>
      <w:tr>
        <w:trPr>
          <w:trHeight w:val="7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245 009 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17 271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строительства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17 271 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227 738 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78 778 </w:t>
            </w:r>
          </w:p>
        </w:tc>
      </w:tr>
      <w:tr>
        <w:trPr>
          <w:trHeight w:val="9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148 960 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6 126 262 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4 326 482 </w:t>
            </w:r>
          </w:p>
        </w:tc>
      </w:tr>
      <w:tr>
        <w:trPr>
          <w:trHeight w:val="9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4 326 482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4 760 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4 321 722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1 799 780 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1 799 780 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переподготовка кадров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1 499 780 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275 530 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9 253 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9 253 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предпринимательства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9 253 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266 277 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183 331 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183 331 </w:t>
            </w:r>
          </w:p>
        </w:tc>
      </w:tr>
      <w:tr>
        <w:trPr>
          <w:trHeight w:val="9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44 232 </w:t>
            </w:r>
          </w:p>
        </w:tc>
      </w:tr>
      <w:tr>
        <w:trPr>
          <w:trHeight w:val="9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44 232 </w:t>
            </w:r>
          </w:p>
        </w:tc>
      </w:tr>
      <w:tr>
        <w:trPr>
          <w:trHeight w:val="9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38 714 </w:t>
            </w:r>
          </w:p>
        </w:tc>
      </w:tr>
      <w:tr>
        <w:trPr>
          <w:trHeight w:val="6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жилищно-коммунального хозяйства, пассажирского транспорта и автомобильных дорог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38 714 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6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-14 606 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  Наименование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5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14 606 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14 606 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14 606 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4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252 000 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252 000 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252 000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252 000 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252 000 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252 000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1 282 935 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-1 282 935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 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займов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  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2 032 031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2 032 031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2 032 031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2 032 031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  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50 096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50 096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50 096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Шымкентского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от 30 апреля 2009 года N 21/207-4с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2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Шымкентского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от 23 декабря 2008 года N 16/161-4с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80"/>
          <w:sz w:val="28"/>
        </w:rPr>
        <w:t xml:space="preserve">Перечень бюджетных программ развития городского бюджета на 2009 год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94"/>
        <w:gridCol w:w="773"/>
        <w:gridCol w:w="1054"/>
        <w:gridCol w:w="8746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(или) приобретение жилья государственного коммунального жилищного фонда 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 (или) приобретение инженерно-коммуникационной инфраструктуры 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(или) приобретение жилья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</w:tr>
      <w:tr>
        <w:trPr>
          <w:trHeight w:val="10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032 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</w:tr>
      <w:tr>
        <w:trPr>
          <w:trHeight w:val="9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 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 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</w:tr>
      <w:tr>
        <w:trPr>
          <w:trHeight w:val="10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Шымкентского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от 30 апреля 2009 года N 21/207-4с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4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Шымкентского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от 23 декабря 2008 года N 16/161-4с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80"/>
          <w:sz w:val="28"/>
        </w:rPr>
        <w:t xml:space="preserve">Бюджетные программы районов в городе на 2009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417"/>
        <w:gridCol w:w="753"/>
        <w:gridCol w:w="828"/>
        <w:gridCol w:w="6640"/>
        <w:gridCol w:w="275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54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249 772 </w:t>
            </w:r>
          </w:p>
        </w:tc>
      </w:tr>
      <w:tr>
        <w:trPr>
          <w:trHeight w:val="5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96 164 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Абайский район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27 943 </w:t>
            </w:r>
          </w:p>
        </w:tc>
      </w:tr>
      <w:tr>
        <w:trPr>
          <w:trHeight w:val="10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27 943 </w:t>
            </w:r>
          </w:p>
        </w:tc>
      </w:tr>
      <w:tr>
        <w:trPr>
          <w:trHeight w:val="6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27 943 </w:t>
            </w:r>
          </w:p>
        </w:tc>
      </w:tr>
      <w:tr>
        <w:trPr>
          <w:trHeight w:val="10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27 943 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Аль-Фарабийский район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26 759 </w:t>
            </w:r>
          </w:p>
        </w:tc>
      </w:tr>
      <w:tr>
        <w:trPr>
          <w:trHeight w:val="9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26 759 </w:t>
            </w:r>
          </w:p>
        </w:tc>
      </w:tr>
      <w:tr>
        <w:trPr>
          <w:trHeight w:val="6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26 759 </w:t>
            </w:r>
          </w:p>
        </w:tc>
      </w:tr>
      <w:tr>
        <w:trPr>
          <w:trHeight w:val="10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26 759 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Энбекшинский район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41 462 </w:t>
            </w:r>
          </w:p>
        </w:tc>
      </w:tr>
      <w:tr>
        <w:trPr>
          <w:trHeight w:val="10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41 462 </w:t>
            </w:r>
          </w:p>
        </w:tc>
      </w:tr>
      <w:tr>
        <w:trPr>
          <w:trHeight w:val="6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41 462 </w:t>
            </w:r>
          </w:p>
        </w:tc>
      </w:tr>
      <w:tr>
        <w:trPr>
          <w:trHeight w:val="10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41 462 </w:t>
            </w:r>
          </w:p>
        </w:tc>
      </w:tr>
      <w:tr>
        <w:trPr>
          <w:trHeight w:val="6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20 581 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Абайский район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7 484 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7 484 </w:t>
            </w:r>
          </w:p>
        </w:tc>
      </w:tr>
      <w:tr>
        <w:trPr>
          <w:trHeight w:val="7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7 484 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7 484 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Аль-Фарабийский район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6 569 </w:t>
            </w:r>
          </w:p>
        </w:tc>
      </w:tr>
      <w:tr>
        <w:trPr>
          <w:trHeight w:val="3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6 569 </w:t>
            </w:r>
          </w:p>
        </w:tc>
      </w:tr>
      <w:tr>
        <w:trPr>
          <w:trHeight w:val="6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6 569 </w:t>
            </w:r>
          </w:p>
        </w:tc>
      </w:tr>
      <w:tr>
        <w:trPr>
          <w:trHeight w:val="3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6 569 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Энбекшинский район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6 528 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6 528 </w:t>
            </w:r>
          </w:p>
        </w:tc>
      </w:tr>
      <w:tr>
        <w:trPr>
          <w:trHeight w:val="6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6 528 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6 528 </w:t>
            </w:r>
          </w:p>
        </w:tc>
      </w:tr>
      <w:tr>
        <w:trPr>
          <w:trHeight w:val="4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 коммунальное хозяйство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133 027 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Абайский район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43 278 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43 278 </w:t>
            </w:r>
          </w:p>
        </w:tc>
      </w:tr>
      <w:tr>
        <w:trPr>
          <w:trHeight w:val="7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43 278 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43 278 </w:t>
            </w:r>
          </w:p>
        </w:tc>
      </w:tr>
      <w:tr>
        <w:trPr>
          <w:trHeight w:val="4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Аль-Фарабийский район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39 000 </w:t>
            </w:r>
          </w:p>
        </w:tc>
      </w:tr>
      <w:tr>
        <w:trPr>
          <w:trHeight w:val="28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39 000 </w:t>
            </w:r>
          </w:p>
        </w:tc>
      </w:tr>
      <w:tr>
        <w:trPr>
          <w:trHeight w:val="12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39 000 </w:t>
            </w:r>
          </w:p>
        </w:tc>
      </w:tr>
      <w:tr>
        <w:trPr>
          <w:trHeight w:val="3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Энбекшинский район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50 749 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50 749 </w:t>
            </w:r>
          </w:p>
        </w:tc>
      </w:tr>
      <w:tr>
        <w:trPr>
          <w:trHeight w:val="6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50 749 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50 749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