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7453" w14:textId="a4f7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для выпускников высших учебных заведений, колледжей и профессиональных лицеев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Шымкента Южно-Казахстанской области от 13 мая 2009 года N 700. Зарегистрировано Управлением юстиции города Шымкента Южно-Казахстанской области 21 мая 2009 года N 14-1-95. Утратило силу - постановлением Шымкентского городского акимата Южно-Казахстанской области от 5 марта 2011 года N 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Шымкентского городского акимата Южно-Казахстанской области от 05.03.2011 N 244.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12 марта 2009 года "О мерах по реализации Послания Главы государства народу Казахстана от 6 марта 2009 года "Через кризис к обновлению и развитию", постановления акимата Южно-Казахстанской области от 11 марта 2009 года N 79 "Об утверждении Плана мероприятий по реализации Послания Главы государства народу Казахстана от 6 марта 2009 года "Через кризис к обновлению и развитию" (Дорожной карты) в Южно-Казахстанской области", в целях расширения мер по содействию занятости населения,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и провести молодежную практику на предприятиях и организациях города (далее - Работодатель) для выпускников высших учебных заведений, колледжей и профессиональных лицеев, незанятых по завершении обучения (далее – Выпускник).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Организация молодежной практики для Выпускников осуществляется при условии: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регистрации Выпускников, не обустроенных после завершения обучения, в качестве безработных в отделе занятости и социальных программ (далее – Уполномоченный орган);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у Выпускника трудового стажа по полученной специальности, навыков в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работу по сбору информации о Работодателях, имеющих перспективы дальнейшего развития, расширения производства и возможность предоставления Выпускнику рабочего места для прохождения молодежной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 подбор среди безработных Выпускников для участия их в молодежной практике на основе заявок Работодателя о потребности в кадрах;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выдает направление для участия в молодежной практике безработному Выпускнику, состоящему на учете в качестве безработного в Уполномоченном органе;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заключает договор с Работодателем, изъявившим желание предоставить место для прохождения практики Выпускнику в рамках молодежной 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предусматривает права и обязанности Работодателя и Уполномоченного органа, количество принимаемых на работу безработных Выпускников, перечень профессий (специальностей), по которым Работодатель предоставляет места для организации прохождения практики, создает необходимые условия для ее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заключается на срок до шести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Работодатель: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заключает трудовой договор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с Выпускником, направленным Уполномоченным органом на прохождение молодежной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рамках молодежной практики обеспечивает условия безопасной работы на каждом рабочем месте;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ведет акт и табель учета рабочего времени и ежемесячно к 25 числу предоставляет сведения о прохождении молодежной практики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своей инициативе имеет право принять Выпускника, направленного на молодежную практику;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истечении трудового договора уведомляет Уполномоченный орган об истечении срока его действия, либо о принятии Выпускника, проходившего молодежную практику, на постоянную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 имеет право расторгнуть договор с Работодателем в случаях,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Финансирование мероприятий по проведению молодежной практики осуществляется за счет средств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Размер среднемесячных отчислений из целевых текущих трансфертов для лиц, направляемых на социальные рабочие места и молодежную практику, определяется местным исполнительным органом, исходя из общей суммы трансфертов с учетом плановой численности трудоустраиваемых и продолжительности участия, включая обязательные пенсионные взносы и индивидуальный подоходный налог.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акимата города Шымкента от 15.07.2010 </w:t>
      </w:r>
      <w:r>
        <w:rPr>
          <w:rFonts w:ascii="Times New Roman"/>
          <w:b w:val="false"/>
          <w:i w:val="false"/>
          <w:color w:val="000000"/>
          <w:sz w:val="28"/>
        </w:rPr>
        <w:t>N 1113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выполнением настоящего постановления возложить на заместителя акима города Куздеубаева Ж.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постановление вводится в действие по истечении десяти календарных дней после его первого официального опубликования.      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                                А. Жетписбаев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