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4d5c" w14:textId="b344d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 города Шымкента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Шымкентского городского маслихата Южно-Казахстанской области от 29 сентября 2009 года N 25/245-4с и постановление Шымкентского городского акимата Южно-Казахстанской области от 5 октября 2009 года N 1456. Зарегистрировано Управлением юстиции города Шымкента Южно-Казахстанской области 30 октября 2009 года N 14-1-100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 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административно–территориальном устройстве Республики Казахстан" и с учетом мнения населения соответствующей территории,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акимат города Шымкента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города Шымкента: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Туркестан Аль-Фарабийского района имя </w:t>
      </w:r>
      <w:r>
        <w:rPr>
          <w:rFonts w:ascii="Times New Roman"/>
          <w:b w:val="false"/>
          <w:i w:val="false"/>
          <w:color w:val="000000"/>
          <w:sz w:val="28"/>
        </w:rPr>
        <w:t>Айткожа Джусупова</w:t>
      </w:r>
      <w:r>
        <w:rPr>
          <w:rFonts w:ascii="Times New Roman"/>
          <w:b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</w:t>
      </w:r>
      <w:r>
        <w:rPr>
          <w:rFonts w:ascii="Times New Roman"/>
          <w:b w:val="false"/>
          <w:i w:val="false"/>
          <w:color w:val="000000"/>
          <w:sz w:val="28"/>
        </w:rPr>
        <w:t>Киши Самал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Аль-Фарабийского района имя </w:t>
      </w:r>
      <w:r>
        <w:rPr>
          <w:rFonts w:ascii="Times New Roman"/>
          <w:b w:val="false"/>
          <w:i w:val="false"/>
          <w:color w:val="000000"/>
          <w:sz w:val="28"/>
        </w:rPr>
        <w:t>Кенесбек Елшибекова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Достык Абайского района название Талжибек;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Достык Абайского района название Гулдерай;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Достык Абайского района название Жайсан;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Достык Абайского района название Арайлы 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Достык Абайского района название Тангы шык;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Достык Абайского района название Тиршилик;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Достык Абайского района название Тилектес;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Достык Абайского района название Ак босага;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Акниет Абайского района название Шагала;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Акниет Абайского района название Акбиик;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Акниет Абайского района название Сардар;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Акниет Абайского района название Аскар 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Акниет Абайского района название Ак едил;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Агропром Абайского района название Дермене;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Агропром Абайского района название Алтын 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Агропром Абайского района название Жана дала;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Агропром Абайского района название Бакконыс;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Агропром Абайского района название Мурагер;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Самал-1 Абайского района название Айкын;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Самал-1 Абайского района название Жасыл жай;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Бозарык Аль-Фарабийского района название Улагат;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Бозарык Аль-Фарабийского района название Ыкылас;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Туран Аль-Фарабийского района название Шырайлы;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Туркестан Аль-Фарабийского района название Кеншилик;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Туркестан Аль-Фарабийского района название Жана гасыр;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Туркестан Аль-Фарабийского района название Ынталы;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Туркестан Аль-Фарабийского района название Беткей;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Туркестан Аль-Фарабийского района название Ертаргын;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Наурыз Аль-Фарабийского района название Кордай;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Наурыз Аль-Фарабийского района название Кобда;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Наурыз Аль-Фарабийского района название Ерлик;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Наурыз Аль-Фарабийского района название Береке;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Наурыз Аль-Фарабийского района название Жалын;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Наурыз Аль-Фарабийского района название Аргымак;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Наурыз Аль-Фарабийского района название Адалдык;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Наурыз Аль-Фарабийского района название Карабулак;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Наурыз Аль-Фарабийского района название Мынжылкы;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Наурыз Аль-Фарабийского района название Жана кун;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Наурыз Аль-Фарабийского района название Жана Арка;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Кайтпас Аль-Фарабийского района название Сарыжайлау;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Кайтпас Аль-Фарабийского района название Каратау;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Кайтпас Аль-Фарабийского района название Медеу;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Кайтпас Аль-Фарабийского района название Ата жолы;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Кайтпас Аль-Фарабийского района название Ел нуры;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Кайтпас Аль-Фарабийского района название Алтай;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Кайтпас Аль-Фарабийского района название Акжелкен;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Кайтпас Аль-Фарабийского района название Нурмекен;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Сауле Аль-Фарабийского района название Жанатас;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Сауле Аль-Фарабийского района название Сункар;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Сауле Аль-Фарабийского района название Ак мешит;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Каражол Енбекшинского района название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Каражол Енбекшинского района название Маятас;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Каражол Енбекшинского района название Алтын кум;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Каражол Енбекшинского района название Жайлы;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Каражол Енбекшинского района название Айдын;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Шапагат Енбекшинского района название Самурык;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Шапагат Енбекшинского района название Акшуак;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Нуртас Енбекшинского района название Шугыла;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Нуртас Енбекшинского района название Майтобе;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Нуртас Енбекшинского района название Саяхат;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Нуртас Енбекшинского района название Зере;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Нуртас Енбекшинского района название Гулдала;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Нуртас Енбекшинского района название Кулагер;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Нуртас Енбекшинского района название Акбота;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Нуртас Енбекшинского района название Аксункар;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микрорайона Нуртас Енбекшинского района название Жас талап.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решение и постановление вводится в действие по истечении десяти календарных дней после дня его первого официального опубликования.</w:t>
      </w:r>
      <w:r>
        <w:rPr>
          <w:rFonts w:ascii="Times New Roman"/>
          <w:b w:val="false"/>
          <w:i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Шымкента                       А.Жетписбаев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городского маслихата   Д.Ахметов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Ж.Махашов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