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b637" w14:textId="5beb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2008 года N 16/161-4с "О бюджете города Шымкента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5 ноября 2009 года N 26/253-4с. Зарегистрировано управлением юстиции города  Шымкента Южно-Казахстанской области 12 ноября 2009 года N 14-1-101. Утратило силу в связи с истечением срока - письмо Управления юстиции города Шымкента от 5 мая 2010 года N 1-10444/02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- письмо Управления юстиции города Шымкента от 05.05.2010 N 1-10444/02.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23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12 декабря 2008 года № 12/135-IV «Об областном бюджете на 2009 год»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«О бюджете города Шымкента на 2009 год»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16/161-4с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14-1-85, опубликовано 9 января 2009 года в газетах «Шымкент келбеті», «Панорама Шымкента», внесены изменения и дополнения решением городского маслихата от 27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17/174-4с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14-1-88, опубликован 13 февраля 2009 года в газетах «Шымкент келбеті», «Панорама Шымкента» № 12, внесены изменения и дополнения решением городского маслихата от 20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14-1-89, опубликован 13 марта 2009 года в газетах «Шымкент келбеті», «Панорама Шымкента» № 19, внесены изменения и дополнения решением городского маслихата от 30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21/207-4с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14-1-94, опубликован 15 мая 2009 года в газетах «Шымкент келбеті», «Панорама Шымкента» № 29, внесены изменения и дополнения решением городского маслихата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24/237-4с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16/161-4с «О бюджете города Шымкента на 2009 год», зарегистрировано в Реестре государственной регистрации нормативных правовых актов за № 14-1-97, опубликован 31 июля 2009 года в газетах «Шымкент келбеті», «Панорама Шымкента» № 40,)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«36 248 114» заменить цифрами «36 606 881»;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«14 200 031» заменить цифрами «13 795 031»;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«217 625» заменить цифрами «312 336»;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«2 313 007» заменить цифрами «3 014 924»;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«19 517 451» заменить цифрами «19 484 590»;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«34 577 884» заменить цифрами «34 873 651»;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«402 000» заменить цифрами «465 000»;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«195 933» заменить цифрами «244 147»;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«2 652 000» заменить цифрами «2 640 397»;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«60 461» заменить цифрами «67 461»;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«276 000» заменить цифрами «323 400»;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«348 000» заменить цифрами «336 235»;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городском бюджете на 2009 год за счет целевых текущих трансфертов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тепловых сетей – 11 765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 – 9 600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«157 005» заменить цифрами «192 005»;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7-9: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«931 308» заменить цифрами «941 050»;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«492 499» заменить цифрами «362 499»;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О.Ундемесов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Ж.Махашов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2009 года № 26/253-4с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2008 года № 16/161-4с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40"/>
        <w:gridCol w:w="786"/>
        <w:gridCol w:w="6764"/>
        <w:gridCol w:w="3107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36 606 881
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13 795 031
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3 062 537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2 544 036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1 994 631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1 013 081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408 666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572 717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5 785 454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5 368 114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312 336
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14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291 511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3 014 924
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2 610 247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404 677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19 484 590
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19 484 590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19 484 590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83"/>
        <w:gridCol w:w="805"/>
        <w:gridCol w:w="732"/>
        <w:gridCol w:w="5909"/>
        <w:gridCol w:w="30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34 873 651
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263 606
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189 866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21 630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232 862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232 862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15 686 642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1 329 623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7 084 071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7 084 071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6 586 124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7 207 801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7 070 698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7 070 698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1 418 805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1 362 639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1 306 861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773 908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235 825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35 325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9 147 531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3 737 811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235 076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3 502 735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2 545 002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3 552 094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920 408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513 191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2 631 686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2 579 199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1 857 626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1 636 746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662 154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664 349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582 673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374 777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734 735
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734 735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384 195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48 912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248 008
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6 196 141
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4 489 353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337 008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1 369 780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292 093
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244 147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-14 705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14 705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465 000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1 282 935
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-1 282 935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699 000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2 032 031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50 096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2009 года № 26/253-4с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2008 года № 16/161-4с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98"/>
        <w:gridCol w:w="720"/>
        <w:gridCol w:w="720"/>
        <w:gridCol w:w="7126"/>
        <w:gridCol w:w="23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248 570
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95 247
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27 513
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27 513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
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26 370
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
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41 364
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41 364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20 453
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
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7 356
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
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6 569
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
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6 528
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132 870
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
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43 170
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39 000
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50 700
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