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5873" w14:textId="81f5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2008 года N 16/161-4с "О бюджете города Шымкента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4 декабря 2009 года N 27/257-4с. Зарегистрировано управлением юстиции города  Шымкента Южно-Казахстанской области 10 декабря 2009 года N 14-1-102. Утратило силу в связи с истечением срока - письмо Управления юстиции города Шымкента от 5 мая 2010 года N 1-10444/02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- письмо Управления юстиции города Шымкента от 05.05.2010 N 1-10444/02.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24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22/246-IV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12 декабря 2008 года № 12/135-IV «Об областном бюджете на 2009 год» зарегистрировано в департаменте юстиции ЮКО за № 2017 от 26.11.2009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«О бюджете города Шымкента на 2009 год»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4-1-85, опубликовано 9 января 2009 года в газетах «Шымкент келбеті», «Панорама Шымкента», внесены изменения и дополнения решением городского маслихата от 27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17/174-4с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14-1-88, опубликован 13 февраля 2009 года в газетах «Шымкент келбеті», «Панорама Шымкента» № 12, внесены изменения и дополнения решением городского маслихата от 20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18/182-4с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14-1-89, опубликован 13 марта 2009 года в газетах «Шымкент келбеті», «Панорама Шымкента» № 19, внесены изменения и дополнения решением городского маслихата от 30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21/207-4с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14-1-94, опубликован 15 мая 2009 года в газетах «Шымкент келбеті», «Панорама Шымкента» № 29, внесены изменения и дополнения решением городского маслихата от 23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24/237-4с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14-1-97, опубликован 31 июля 2009 года в газетах «Шымкент келбеті», «Панорама Шымкента» № 40, внесены изменения решением городского маслихата от 5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26/253-4с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14-1-101, опубликован 20 ноября 2009 года в газетах «Шымкент келбеті», «Панорама Шымкента» № 56,)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«36 606 881» заменить цифрами «36 793 212»;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«19 484 590» заменить цифрами «19 670 921»;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«34 873 651» заменить цифрами «35 059 982»;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«11 082» заменить цифрами «10 528»;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«12 291» заменить цифрами «11 982»;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«6 917 243» заменить цифрами «7 104 437»;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О. Ундемесов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 Махашов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декабря 2009 года № 27/257-4с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2008 года № 16/161-4с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2009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31"/>
        <w:gridCol w:w="589"/>
        <w:gridCol w:w="8178"/>
        <w:gridCol w:w="22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36 793 212
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13 795 031
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1 994 631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1 013 081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572 717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5 785 454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5 368 114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312 336
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14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3 014 924
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404 677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34 677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19 670 921
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19 670 921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19 670 921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90"/>
        <w:gridCol w:w="750"/>
        <w:gridCol w:w="1006"/>
        <w:gridCol w:w="6937"/>
        <w:gridCol w:w="2228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35 059 982
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263 606
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189 866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21 630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232 862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15 872 973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1 327 216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7 085 615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7 085 615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6 587 668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296 587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7 394 995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137 103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31 364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7 257 892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7 257 892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1 418 805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1 362 639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1 306 861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773 908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37 544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235 825</w:t>
            </w:r>
          </w:p>
        </w:tc>
      </w:tr>
      <w:tr>
        <w:trPr>
          <w:trHeight w:val="10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51 114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51 397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9 147 531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3 737 811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3 502 735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2 545 002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3 552 094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920 408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513 191</w:t>
            </w:r>
          </w:p>
        </w:tc>
      </w:tr>
      <w:tr>
        <w:trPr>
          <w:trHeight w:val="8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266 608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2 631 686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2 579 199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1 857 626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1 636 746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662 154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664 349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582 673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374 777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734 735
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8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48 912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248 008
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230 573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78 778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6 196 141
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4 478 093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337 008</w:t>
            </w:r>
          </w:p>
        </w:tc>
      </w:tr>
      <w:tr>
        <w:trPr>
          <w:trHeight w:val="8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1 369 780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292 093
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283 286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-14 705
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14 705
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
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
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1 282 935
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-1 282 935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2 032 031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50 096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