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397a" w14:textId="6303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городе Семей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января 2009 года № 287. Зарегистрировано Департаментом юстиции Восточно-Казахстанской области 02 февраля 2009 года за № 2495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на правом берегу реки Иртыш в городе Семей на участке от поселка Восход до поселка Мирный"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 и 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правом берегу реки Иртыш в городе Семей на участке от поселка Восход до поселка Мирный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на правом берегу реки Иртыш в городе Семей на участке от поселка Восход до поселка Мирный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(Чернецкий В.Е.) передать проект "Определение границ водоохранной зоны и водоохранной полосы на правом берегу реки Иртыш в городе Семей на участке от поселка Восход до поселка Мирный"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Бейсембаева Д.К.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БЕРГЕНЕВ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Иртышской бассейновой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по регулированию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правом берегу реки Иртыш в городе Семей на участке от поселка Восход до поселка Мирный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14.04.2020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359"/>
        <w:gridCol w:w="1616"/>
        <w:gridCol w:w="2171"/>
        <w:gridCol w:w="1616"/>
        <w:gridCol w:w="2129"/>
        <w:gridCol w:w="1403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городе Семей на участке правого берега от поселка Восход до поселка Мирный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350-2690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343,6858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