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6ee9" w14:textId="c6a6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городе Семей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мая 2009 года N 68. Зарегистрировано Департаментом юстиции Восточно-Казахстанской области 1 июня 2009 года за N 2498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полосы на левом берегу реки Иртыш в городе Семей, на участке от поселка Холодный Ключ до границы города в районе садоводческого кооператива "Бобровка"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 и 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левом берегу реки Иртыш в городе Семей на участке от поселка Холодный Ключ до границы города в районе садоводческого кооператива "Бобровка"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левом берегу реки Иртыш в городе Семей на участке от поселка Холодный Ключ до границы города в районе садоводческого кооператива "Бобровка"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В.Е.) передать проект "Определение границ водоохранной зоны и водоохранной полосы на левом берегу реки Иртыш в городе Семей на участке от поселка Холодный Ключ до границы города в районе садоводческого кооператива "Бобровка" акиму города Семей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Пинчука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13.05.2009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Казахстан по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13.05.2009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68 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левом берегу реки Иртыш в городе Семей на участке от поселка Холодный Ключ до границы города в районе садоводческого кооператива "Бобровка"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Восточно-Казахстанского областного акимата от 26.12.2014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2929"/>
        <w:gridCol w:w="1189"/>
        <w:gridCol w:w="1675"/>
        <w:gridCol w:w="1958"/>
        <w:gridCol w:w="1189"/>
        <w:gridCol w:w="1433"/>
        <w:gridCol w:w="1475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 на участке левого берега от поселка Холодный ключ до границы города в районе садоводческого кооператива "Бобровка"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остров Полковничий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остров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малые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территория речных островов полностью включается в водоохранную полосу;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границы и ширина водоохранной зоны и водоохранной полосы отражены в картографическом материале утвержденного проекта "Определение границ водоохранной зоны и полосы на левом берегу реки Иртыш в городе Семей, на участке от поселка Холодный ключ до границы города в районе садоводческого кооператива "Бобровка" и в картографическом материале проекта "Корректировка установления водоохранной зоны и полосы левого берега реки Иртыш на участке улицы Джамбула, между гостиницей "Турист" и комплексом "Чайка" в городе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