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3773" w14:textId="4393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Иртыш в створе Бухтарминского судоходного шлюза Зыряновского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мая 2009 года N 77. Зарегистрировано Департаментом юстиции Восточно-Казахстанской области 11 июня 2009 года N 2500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"Водоохранная зона и полоса реки Иртыш в створе Бухтарминского судоходного шлюза"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водоохранную полосу реки Иртыш в створе Бухтарминского судоходного шлюза Зыряновского района Восточно-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Иртыш в створе Бухтарминского судоходного шлюза Зыряновского района Восточно-Казахстанской области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Управлению природных ресурсов и регулирования природопользования Восточно-Казахстанской области (Чернецкий В. Е.) передать проект "Водоохранная зона и полоса реки Иртыш в створе Бухтарминского судоходного шлюза" акиму Зыряновского района для принятия мер в соответствии с установленной законодательством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постановления возложить на заместителя акима области Пинчука Г. 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комитета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санитарно-эпидемиологического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здравоохранения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Казахстан по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2009 года № 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Иртыш в створе Бухтарминского судоходного шлюза Зыряновского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309"/>
        <w:gridCol w:w="1482"/>
        <w:gridCol w:w="1860"/>
        <w:gridCol w:w="1291"/>
        <w:gridCol w:w="1482"/>
        <w:gridCol w:w="1861"/>
        <w:gridCol w:w="1293"/>
      </w:tblGrid>
      <w:tr>
        <w:trPr>
          <w:trHeight w:val="3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Водоохранная полоса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в створе Бухтарминского судоходного шлюза Зыряновского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границы и ширина водоохранной зоны и водоохранной полосы отражены в картографическом материале утвержденного проекта "Водоохранная зона и полоса реки Иртыш в створе Бухтарминского судоходного шлюза".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управления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 регулирования 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Чернецкий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