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9062" w14:textId="b269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Карасай в створе земельного участка товарищества с ограниченной ответственностью "Усть-Каменогорский завод полиэтиленовых труб"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мая 2009 года N 80. Зарегистрировано Департаментом юстиции Восточно-Казахстанской области 23 июня 2009 года N 2503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"Границы водоохранной зоны и полосы ручья Карасай в створе земельного участка товарищества с ограниченной ответственностью "Усть-Каменогорский завод полиэтиленовых труб" Уланского района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водоохранную полосу ручья Карасай в створе земельного участка товарищества с ограниченной ответственностью "Усть-Каменогорский завод полиэтиленовых труб" Уланского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Карасай в створе земельного участка товарищества с ограниченной ответственностью "Усть-Каменогорский завод полиэтиленовых труб" Уланского района Восточно-Казахстанской области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Управлению природных ресурсов и регулирования природопользования Восточно-Казахстанской области (Чернецкий В. Е.) передать проект "Границы водоохранной зоны и полосы ручья Карасай в створе земельного участка товарищества с ограниченной ответственностью "Усть-Каменогорский завод полиэтиленовых труб" Уланского района Восточно-Казахстанской области" акиму Уланского района для принятия мер в соответствии с установленной законодательством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постановления возложить на заместителя акима области Пинчука Г. 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Согласовано: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Иртышской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Кобегенов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Директор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департамента комитета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санитарно-эпидемиологического надзора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Министерства здравоохранения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Казахстан по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2009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Карасай в створе земельного участка товарищества с ограниченной ответственностью "Усть-Каменогорский завод полиэтиленовых труб" Уланского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56"/>
        <w:gridCol w:w="1984"/>
        <w:gridCol w:w="1474"/>
        <w:gridCol w:w="1729"/>
        <w:gridCol w:w="1985"/>
        <w:gridCol w:w="1985"/>
        <w:gridCol w:w="1220"/>
      </w:tblGrid>
      <w:tr>
        <w:trPr>
          <w:trHeight w:val="30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Карасай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створе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товарищества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 полиэтиленовых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границы и ширина водоохранной зоны и водоохранной полосы отражены в картографическом материале утвержденного проекта "Границы водоохранной зоны и полосы ручья Карасай в створе земельного участка товарищества с ограниченной ответственностью "Усть-Каменогорский завод полиэтиленовых труб" Уланского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управления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природных ресурсов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регулирования 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Чернецкий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