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e63" w14:textId="757e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июня 2009 года № 92. Зарегистрировано Департаментом юстиции Восточно-Казахстанской области 9 июля 2009 года за № 2506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постановлением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водоохранную зону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водоохранную полосу озера Алаколь (восточное побережье) и впадающих в него водных объектов Урджарского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озера Алаколь (восточное побережье) и впадающих в него водных объектов Урджарского района Восточно-Казахстанской области согласно действующему законодательству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(Чернецкий В.Е.) передать проект "Определение границ водоохранной зоны и водоохранной полосы озера Алаколь (восточное побережье) и впадающих в него водных объектов Урджарского района Восточно-Казахстанской области" акиму Урджарского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Пинчука Г.В.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Балхаш-Алакольской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Тлеулесова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Ерубаев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2009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Алаколь (восточное побережье) и впадающих в него водных объектов Урджарского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21.04.2021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6"/>
        <w:gridCol w:w="1307"/>
        <w:gridCol w:w="1513"/>
        <w:gridCol w:w="1860"/>
        <w:gridCol w:w="1307"/>
        <w:gridCol w:w="1308"/>
        <w:gridCol w:w="1549"/>
      </w:tblGrid>
      <w:tr>
        <w:trPr>
          <w:trHeight w:val="30" w:hRule="atLeast"/>
        </w:trPr>
        <w:tc>
          <w:tcPr>
            <w:tcW w:w="3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(восточное побережье, внутренняя граница водоохранной зоны и полосы принята по урезу воды на отметке 350,9 метра балтийской системы)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477,58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500-595,5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100-230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Уйжан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1000,59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Доналы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Жарбулак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ручей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Жарбулак 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Безымянный ручей 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