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f30fe" w14:textId="c3f30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залива Гладковский на левобережье Бухтарминского водохранилища в створе земельного участка товарищества с ограниченной ответственностью "Гладковский залив" Уланского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16 июня 2009 года N 100. Зарегистрировано Департаментом юстиции Восточно-Казахстанской области 17 июля 2009 года за N 2507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"Границы водоохранной зоны и полосы залива Гладковский на левобережье Бухтарминского водохранилища, в створе земельного участка товарищества с ограниченной ответственностью "Гладковский залив" Уланского района Восточно-Казахстанской области"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постановления Восточно-Казахстанского областного акимата от 22.12.2016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водоохранную зону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водоохранную полосу залива Гладковский на левобережье Бухтарминского водохранилища в створе земельного участка товарищества с ограниченной ответственностью "Гладковский залив" Уланского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залива Гладковский на левобережье Бухтарминского водохранилища в створе земельного участка товарищества с ограниченной ответственностью "Гладковский залив" Уланского района Восточно-Казахстанской области согласно действующему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Управлению природных ресурсов и регулирования природопользования Восточно-Казахстанской области (Чернецкий В.Е.) передать проект "Границы водоохранной зоны и полосы залива Гладковский на левобережье Бухтарминского водохранилища в створе земельного участка товарищества с ограниченной ответственностью "Гладковский залив" Уланского района Восточно-Казахстанской области" акиму Уланского района для принятия мер в соответствии с установленной законодательством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области Пинчука Г.В.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Начальник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Иртышской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охране водных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Кобегенов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Директор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Департамента комитета 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санитарно-эпидемиологического надзора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Министерства здравоохранения 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Казахстан по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Ерубаев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 16 июня 2009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залива Гладковский на левобережье Бухтарминского водохранилища в створе земельного участка товарищества с ограниченной ответственностью "Гладковский залив" Уланского района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682"/>
        <w:gridCol w:w="1153"/>
        <w:gridCol w:w="1949"/>
        <w:gridCol w:w="3211"/>
        <w:gridCol w:w="1154"/>
        <w:gridCol w:w="1553"/>
        <w:gridCol w:w="2017"/>
      </w:tblGrid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объект,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участок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Гладковский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левобережье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"Гладковский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залив" Уланского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300-1000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Примечание: границы и ширина водоохранной зоны и водоохранной полосы отражены в картографическом материале утвержденного проекта "Границы водоохранной зоны и полосы залива Гладковский на левобережье Бухтарминского водохранилища в створе земельного участка товарищества с ограниченной ответственностью "Гладковский залив" Уланского района Восточно-Казахстанской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Начальник управления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 регулирования природопользования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Чернецкий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