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8e4d" w14:textId="19c8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объектов коммунальной собственности Восточно-Казахстанской области, подлежащих приватизации и ее предварительным стадиям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июля 2009 года N 118. Зарегистрировано Департаментом юстиции Восточно-Казахстанской области 6 августа 2009 года за N 2510. Утратило силу в связи с истечением срока действия, согласно письму аппарата акима ВКО от 20 января 2010 года № 6/265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действия, согласно письму аппарата акима ВКО от 20.01.2010 № 6/265.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27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приватизации» , на основании ходатайств акимов городов и районов Восточно-Казахстанской области, а также областных управлений,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объектов коммунальной собственности Восточно-Казахстанской области, подлежащих приватизации и ее предварительным стадиям в 2009 году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«Управление финансов Восточно-Казахстанской области» (Курмангалиев А.А.) в установленном законодательством порядке осуществить мероприятия по приватизации и ее предварительным стадиям объектов, указанных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Абденова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2009 года № 118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Восточно-Казахстанской области, подлежащих приватизации и ее предварительным стадиям в 2009 году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дополнено пунктами 37-65 в соответствии с постановлением ВКО акимата от 02.11.2009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6914"/>
        <w:gridCol w:w="417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«Skoda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Oktavia Eleganse»,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314 АА,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Горького, 40,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«Toyota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Camri», г/н F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PN,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Головкова, 38/40,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336 АS,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Кайсенова, 40,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199 АА,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Киевская,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010-25, г/н F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АN,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Ворошилова, 149,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неотложной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ВАЗ-213100-05, г/н 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АF,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Ворошилова, 149,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неотложной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587 AL,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Ворошилова, 149,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«Станция скорой неотложной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128 AF,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Тохтарова,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«Усть-Каменогорское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лесного хозяйства»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029 KP, 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Тохтарова, 40,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«Усть-Каменогорское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«Daewoo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Espero», г/н F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1997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Тохтарова, 47,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«Восточно-Казахстанский областной 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драмы имени Жамбыла»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ГАЗ-31029, г/н F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АF, 1993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Тохтарова, 47,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«Восточно-Казахстанский областной 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драмы имени Жамбыла»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Кубань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У1а01, г/н F 240 DМ,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Тохтарова, 47,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«Восточно-Казахстанский областной 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драмы имени Жамбыла»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ГАЗ-2410,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561 АF, 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Тохтарова, 47,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«Восточно-Казахстанский областной 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драмы имени Жамбыла»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061 АА, 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Либкнехта, 19,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ММЗ-4502, г/н F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РС, 1983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Головкова, 29,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архитектурно-этнографический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природно-ландшафтный музей-заповедник»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ЛАЗ 699р,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518 РА, 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Головкова, 38/40,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«Восточно-Казахстанская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филармония»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339 КР,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улица Б. Момышулы,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060 КР,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улица Б. Момышулы,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309 КР,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улица Б. Момышулы,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264 AL, 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улица Индустриальная,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«Поликлиника № 2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ГАЗ-3110-121, г/н 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КТ,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улица 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государственное 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U 063 АА,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село Караолен,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179 DХ, 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улица Тельмана,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«Клуб для глухонемых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города Семей»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716 КТ,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село Абралы,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Абралинского сельского округа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841 DС,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поселок Шульбинск,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«Психиатрическая больница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Шульбинск»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Зил 130,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208 DN, 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 поселок Шульбинск,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«Психиатрическая больница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Шульбинск»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371 DS, 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село Карагаш,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«Медицинское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026 АЕ, 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«Медицинское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169 DK, 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«Медицинское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04-48 СПС, 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село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«Медицинское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08-59 СПН, 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район, село Бородулиха,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«Медицинское объединение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«Daewoo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Espero», г/н F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AS, 1997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Курчумского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УАЗ-3151910, г/н 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AS, 1998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село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Курчумского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366 AL, 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село Курчум,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Ибежанова, 22,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«Рауан-Заря»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«Mazda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Centia», г/н F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DY, 1995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поселок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районного маслихата»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341 АН, 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поселок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Уланского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Тойота-Камри10,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073 АА, 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Линкольн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ТаунКар, г/н F 010 AV,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045 AА, 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ГАЗ-322132,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301 PN, 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197 АА,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ГАЗ-33021-212, г/н 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DC,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ЗИЛ-4505,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664 DК, 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069 АА,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делами»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101 КТ,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 государственное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«Кадастровое бюро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159 KU, 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село Саржал,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698 NК, 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Большенарымское, улица Амангельды, 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Катон-Карагайского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этажное 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615,9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улица Курчатова,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Курчатова»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ресторана «Иртыш»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2708,29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улица Абая, 7/1,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арочного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441,1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Курчатова»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738 OS, 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село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Аухадиева, 42,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«Медицинское объединение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138 АЕ, 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 Серебрянск,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Почтовая, 4,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«Серебрянское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 учреждение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общего типа»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422,7 кв.м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Тропинский 65 «А», числится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 «Казна»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3-х гаражей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(Литер А1, литер А3,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 А7)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241,43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Серебрянск, улица Мира, числится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разделе «Казна»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246,06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поселок Прибрежный,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квартал, в районе домов № 1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числится в разделе «Казна»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К-701, 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«Каратальская средняя школа»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СК-5, 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село Каратал,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«Каратальская средняя школа»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СК-5, 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село Сарытерек,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«Средняя школа Сарытерек»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подвального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проспект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числится в разделе «Казна»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бывшего 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9 Мая, числится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 «Казна»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243,66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Тохтарова,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а, 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«Риддерская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больница»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коровника,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55,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машинотракторной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мастерской,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1762,4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53,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кормоцеха,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54,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 емкости силосной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ямы, 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766,5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