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c173" w14:textId="236c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19 декабря 2008 года № 10/129-IV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16 октября 2009 года N 15/202-IV. Зарегистрировано Департаментом юстиции Восточно-Казахстанской области 26 октября 2009 года за N 2514. Прекращено действие по истечении срока, на который решение было принято, на основании письма ВКО маслихата от 22 декабря 2009 года № 01-672/01-06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Прекращено действие по истечении срока, на который решение было принято, на основании письма ВКО маслихата от 22.12.2009   № 01-672/01-06.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2009 года № 1335 «О внесении изменений в постановления Правительства Республики Казахстан от 18 декабря 2008 года № 1184 и от 16 января 2009 года № 11»,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2009 год» от 19 декабря 2008 года № 10/129-IV (зарегистрировано в Реестре государственной регистрации нормативных правовых актов за № 2491, опубликовано в газете «Дидар» от 6 января 2009 года № 1, «Рудный Алтай» от 6 января 2009 года № 1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февраля 2009 года № 11/145-IV «О внесении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2496, опубликовано в газете «Дидар» от 26 февраля 2009 года № 24-25, «Рудный Алтай» от 26 февраля 2009 года № 26-27,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апреля 2009 года № 13/153-IV «О внесений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2497, опубликовано в газете «Дидар» от 7 мая 2009 года № 64, «Рудный Алтай» от 4 мая 2009 года № 64-65,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июля 2009 года № 14/179-IV «О внесений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2509, опубликовано в газете «Дидар» от 28 июля 2009 года № 120-121, «Рудный Алтай» от 31 июля 2009 года № 117-118 и от 1 августа 2009 года № 119)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107171244,9 тысяч тенге,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15340554,1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1052032,1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90778658,7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107372528,6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100771,0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1173000,0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1072229,0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-522054,7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522054,7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на 2009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с доходов иностранных граждан, облагаемых у источника выплаты, в следующих размерах: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7"/>
        <w:gridCol w:w="4753"/>
      </w:tblGrid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 процентов;</w:t>
            </w:r>
          </w:p>
        </w:tc>
      </w:tr>
      <w:tr>
        <w:trPr>
          <w:trHeight w:val="30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 процентов;</w:t>
            </w:r>
          </w:p>
        </w:tc>
      </w:tr>
      <w:tr>
        <w:trPr>
          <w:trHeight w:val="33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 процентов;</w:t>
            </w:r>
          </w:p>
        </w:tc>
      </w:tr>
      <w:tr>
        <w:trPr>
          <w:trHeight w:val="375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95,5 процентов; 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83,9 процентов;</w:t>
            </w:r>
          </w:p>
        </w:tc>
      </w:tr>
      <w:tr>
        <w:trPr>
          <w:trHeight w:val="120" w:hRule="atLeast"/>
        </w:trPr>
        <w:tc>
          <w:tcPr>
            <w:tcW w:w="684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</w:p>
        </w:tc>
        <w:tc>
          <w:tcPr>
            <w:tcW w:w="475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 процентов.»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цифры «1695554» заменить цифрами «1690929»;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цифры «791877» заменить цифрами «787252»;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«44145» заменить цифрами «43345»;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5-9: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«1612246» заменить цифрами «1611623»;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«329132» заменить цифрами «328509»;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14 цифры «1041511,0» заменить цифрами «1059758,0»;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15 цифры «939964,0» заменить цифрами «912483»;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приложении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«44145» заменить цифрами «43345»;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«10223» заменить цифрами «9423»;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1, 5, 6, 12, 17, 18 изложить в новой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cессии                       Е. НУРБАЕВ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В. 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0"/>
        <w:gridCol w:w="880"/>
        <w:gridCol w:w="8827"/>
        <w:gridCol w:w="243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107171244,9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15340554,1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6684915,1</w:t>
            </w:r>
          </w:p>
        </w:tc>
      </w:tr>
      <w:tr>
        <w:trPr>
          <w:trHeight w:val="3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6684915,1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6379639,0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6379639,0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2276000,0</w:t>
            </w:r>
          </w:p>
        </w:tc>
      </w:tr>
      <w:tr>
        <w:trPr>
          <w:trHeight w:val="6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2276000,0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1052032,1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179431,0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79431,0</w:t>
            </w:r>
          </w:p>
        </w:tc>
      </w:tr>
      <w:tr>
        <w:trPr>
          <w:trHeight w:val="17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864601,1</w:t>
            </w:r>
          </w:p>
        </w:tc>
      </w:tr>
      <w:tr>
        <w:trPr>
          <w:trHeight w:val="3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864601,1</w:t>
            </w:r>
          </w:p>
        </w:tc>
      </w:tr>
      <w:tr>
        <w:trPr>
          <w:trHeight w:val="1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90778658,7</w:t>
            </w:r>
          </w:p>
        </w:tc>
      </w:tr>
      <w:tr>
        <w:trPr>
          <w:trHeight w:val="6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77756,7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77756,7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90700902,0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90700902,0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63"/>
        <w:gridCol w:w="802"/>
        <w:gridCol w:w="802"/>
        <w:gridCol w:w="8068"/>
        <w:gridCol w:w="250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107372528,6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892545,9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652822,1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30782,1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30782,1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622040,0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593840,0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157678,6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157678,6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85254,4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60080,5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12138,7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82045,2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82045,2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82045,2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303814,5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48119,0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48119,0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21281,8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26837,2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255695,5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235699,0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31797,1</w:t>
            </w:r>
          </w:p>
        </w:tc>
      </w:tr>
      <w:tr>
        <w:trPr>
          <w:trHeight w:val="6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64625,0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5642,4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133634,5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19996,5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чрезвычайных ситуаций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19696,5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5678917,1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5678917,1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5545976,1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финансируемого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5389717,1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151376,0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132941,0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132941,0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12330457,3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3849630,6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1347198,8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1296174,8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51024,0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2502431,8</w:t>
            </w:r>
          </w:p>
        </w:tc>
      </w:tr>
      <w:tr>
        <w:trPr>
          <w:trHeight w:val="7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921402,2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793682,6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52792,0</w:t>
            </w:r>
          </w:p>
        </w:tc>
      </w:tr>
      <w:tr>
        <w:trPr>
          <w:trHeight w:val="10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374094,0</w:t>
            </w:r>
          </w:p>
        </w:tc>
      </w:tr>
      <w:tr>
        <w:trPr>
          <w:trHeight w:val="17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172067,0</w:t>
            </w:r>
          </w:p>
        </w:tc>
      </w:tr>
      <w:tr>
        <w:trPr>
          <w:trHeight w:val="16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188394,0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2958387,1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185868,3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185868,3</w:t>
            </w:r>
          </w:p>
        </w:tc>
      </w:tr>
      <w:tr>
        <w:trPr>
          <w:trHeight w:val="4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2772518,8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2772518,8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1087950,5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94564,0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94564,0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158405,5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13862,5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144543,0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834981,0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77693,0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757288,0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4434489,1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1867092,4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52715,9</w:t>
            </w:r>
          </w:p>
        </w:tc>
      </w:tr>
      <w:tr>
        <w:trPr>
          <w:trHeight w:val="7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34621,0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14989,5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66326,0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291321,0</w:t>
            </w:r>
          </w:p>
        </w:tc>
      </w:tr>
      <w:tr>
        <w:trPr>
          <w:trHeight w:val="13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1182427,0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53716,0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115399,0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2567396,7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2567396,7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33351380,3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10240340,6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10240340,6</w:t>
            </w:r>
          </w:p>
        </w:tc>
      </w:tr>
      <w:tr>
        <w:trPr>
          <w:trHeight w:val="10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10240340,6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908751,0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908751,0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535977,0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243013,0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128869,0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6775132,1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6775132,1</w:t>
            </w:r>
          </w:p>
        </w:tc>
      </w:tr>
      <w:tr>
        <w:trPr>
          <w:trHeight w:val="8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социально-значимыми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5200406,8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160622,0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509164,0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420503,0</w:t>
            </w:r>
          </w:p>
        </w:tc>
      </w:tr>
      <w:tr>
        <w:trPr>
          <w:trHeight w:val="13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88337,0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196334,3</w:t>
            </w:r>
          </w:p>
        </w:tc>
      </w:tr>
      <w:tr>
        <w:trPr>
          <w:trHeight w:val="10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199765,0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7714977,0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7714977,0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6771254,0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943723,0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1600251,8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1600251,8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1517641,0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чрезвычайных ситуациях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82610,8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6111927,8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2919406,8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102540,2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2576248,0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111447,0</w:t>
            </w:r>
          </w:p>
        </w:tc>
      </w:tr>
      <w:tr>
        <w:trPr>
          <w:trHeight w:val="4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65749,0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5343,0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45683,6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3192521,0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3192521,0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40"/>
        <w:gridCol w:w="840"/>
        <w:gridCol w:w="800"/>
        <w:gridCol w:w="8064"/>
        <w:gridCol w:w="2536"/>
      </w:tblGrid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4706274,0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2391981,7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1616040,2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1616040,2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768552,1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768552,1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7389,4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7389,4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1005355,4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1005355,4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166377,4</w:t>
            </w:r>
          </w:p>
        </w:tc>
      </w:tr>
      <w:tr>
        <w:trPr>
          <w:trHeight w:val="17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221469,0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617509,0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1308936,9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1308936,9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58188,9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160550,0</w:t>
            </w:r>
          </w:p>
        </w:tc>
      </w:tr>
      <w:tr>
        <w:trPr>
          <w:trHeight w:val="12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35805,0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64209,0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34356,0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 учреждениях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912483,0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8142098,3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1792000,0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1792000,0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594000,0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1198000,0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6350098,3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371300,0</w:t>
            </w:r>
          </w:p>
        </w:tc>
      </w:tr>
      <w:tr>
        <w:trPr>
          <w:trHeight w:val="16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371300,0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5978798,3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69910,6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849371,0</w:t>
            </w:r>
          </w:p>
        </w:tc>
      </w:tr>
      <w:tr>
        <w:trPr>
          <w:trHeight w:val="16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4500321,0</w:t>
            </w:r>
          </w:p>
        </w:tc>
      </w:tr>
      <w:tr>
        <w:trPr>
          <w:trHeight w:val="16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224763,0</w:t>
            </w:r>
          </w:p>
        </w:tc>
      </w:tr>
      <w:tr>
        <w:trPr>
          <w:trHeight w:val="10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191777,0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142655,7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3653446,7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845894,1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810937,1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29047,3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94117,0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367591,8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300181,0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1153743,4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439889,8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28308,5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27152,3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204429,0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713853,6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713853,6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640950,0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211695,8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архивов и документации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193169,8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156660,0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223696,2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 массовой информации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223696,2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развитию языков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24324,4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24573,6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1000454,2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115237,0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50355,0</w:t>
            </w:r>
          </w:p>
        </w:tc>
      </w:tr>
      <w:tr>
        <w:trPr>
          <w:trHeight w:val="13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64882,0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759935,0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431426,0</w:t>
            </w:r>
          </w:p>
        </w:tc>
      </w:tr>
      <w:tr>
        <w:trPr>
          <w:trHeight w:val="13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328509,0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125282,2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внутренней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103113,0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64"/>
        <w:gridCol w:w="804"/>
        <w:gridCol w:w="885"/>
        <w:gridCol w:w="8133"/>
        <w:gridCol w:w="2571"/>
      </w:tblGrid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2405613,2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2405613,2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2405613,2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148276,2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2257337,0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5807423,3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2141168,0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2094207,0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118657,0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297538,0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44016,0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29638,0</w:t>
            </w:r>
          </w:p>
        </w:tc>
      </w:tr>
      <w:tr>
        <w:trPr>
          <w:trHeight w:val="10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46961,0</w:t>
            </w:r>
          </w:p>
        </w:tc>
      </w:tr>
      <w:tr>
        <w:trPr>
          <w:trHeight w:val="13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46961,0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28933,0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22640,0</w:t>
            </w:r>
          </w:p>
        </w:tc>
      </w:tr>
      <w:tr>
        <w:trPr>
          <w:trHeight w:val="13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606568,8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606568,8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598412,8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402401,5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221909,2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165299,2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180492,3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180492,3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земельных отношений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2605022,0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2313622,0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2313622,0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291400,0</w:t>
            </w:r>
          </w:p>
        </w:tc>
      </w:tr>
      <w:tr>
        <w:trPr>
          <w:trHeight w:val="15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291400,0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399616,4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399616,4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32463,2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32463,2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343847,2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40765,9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303081,3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23306,0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23306,0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7399931,8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2070838,0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2070838,0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2070838,0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111122,7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111122,7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исполнительных органов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111122,7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5217971,1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5217971,1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37243,5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569975,9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198368,7</w:t>
            </w:r>
          </w:p>
        </w:tc>
      </w:tr>
      <w:tr>
        <w:trPr>
          <w:trHeight w:val="15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3493394,0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620367,0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470316,0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66295,0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66295,0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404021,0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337074,0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337074,0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66947,0</w:t>
            </w:r>
          </w:p>
        </w:tc>
      </w:tr>
      <w:tr>
        <w:trPr>
          <w:trHeight w:val="11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8518,0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21822175,8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21822175,8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21822175,8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20523740,0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264855,8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1027580,0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100771,0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1123000,0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1123000,0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1123000,0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(далее-АО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"КазАгро")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1072229,0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1072229,0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1072229,0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-522054,7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Трансферты из областного бюджета бюджетам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868"/>
        <w:gridCol w:w="2048"/>
        <w:gridCol w:w="1806"/>
        <w:gridCol w:w="2250"/>
        <w:gridCol w:w="2230"/>
      </w:tblGrid>
      <w:tr>
        <w:trPr>
          <w:trHeight w:val="16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115399,0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298 622,0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303 081,3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правоустанавливающих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паспорта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акта на землепользование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объекту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очередь, 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имени Шакенова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Жана-Озен (в том числе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79399,0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зданий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пришкольного 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135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Зайсан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Акмарал"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подъезда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"Нур-Булак"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Большенарымское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Катон-Карагай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коммуникаций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 здания бывшего ПТШ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школы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прилегающих к дачным массивам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72 615,0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малосемейного общежития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с инженерными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прилегающих к дачным массивам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"Футбольный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"Восток"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Абаю Кунанбаеву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Усть-Каменогорске, в том числе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40 410,0</w:t>
            </w:r>
          </w:p>
        </w:tc>
      </w:tr>
      <w:tr>
        <w:trPr>
          <w:trHeight w:val="16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от камеры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3 2 М до очистных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Иртыш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80-квартирного жилого дома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17 123,3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 досугового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детей в селе Урджар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рулежной дорожки,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самолета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перрона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Урджар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теплофонов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жилых домах,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3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1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восстановление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домов, расположенных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3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и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1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Первомайский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768"/>
        <w:gridCol w:w="2148"/>
        <w:gridCol w:w="1907"/>
        <w:gridCol w:w="2229"/>
        <w:gridCol w:w="2110"/>
      </w:tblGrid>
      <w:tr>
        <w:trPr>
          <w:trHeight w:val="16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1059758,0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142655,7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объекту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очередь, 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Глубокое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имени Шакенова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Жана-Озен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зданий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пришкольного 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135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Зайсан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79 399,0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Зыряновска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Серебрянска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Акмарал"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подъезда к базе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"Нур-Булак"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с.Большенарымское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с.Катон-Карагай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бывшего ПТШ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школы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прилегающих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дачным массивам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322615,0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с инженерными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прилегающих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дачным массивам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"Футбольный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Абаю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от камеры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3 2 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17 123,3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Урджар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рулежной дорожки,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самолета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перрона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Урджар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теплофонов в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домах,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адресу: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3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1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3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и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Металлургов 1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Первомайский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Трансферты из областного бюджета бюджетам районов (городов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областного значения) на социальную помощь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615"/>
        <w:gridCol w:w="1913"/>
        <w:gridCol w:w="2633"/>
        <w:gridCol w:w="1585"/>
        <w:gridCol w:w="1738"/>
        <w:gridCol w:w="1587"/>
      </w:tblGrid>
      <w:tr>
        <w:trPr>
          <w:trHeight w:val="25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ВОВ,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приравнен-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ВОВ,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жащих)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тью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564 561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187 873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150 266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424"/>
        <w:gridCol w:w="2063"/>
        <w:gridCol w:w="1901"/>
        <w:gridCol w:w="1739"/>
        <w:gridCol w:w="1841"/>
        <w:gridCol w:w="1984"/>
      </w:tblGrid>
      <w:tr>
        <w:trPr>
          <w:trHeight w:val="255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(учите-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тии)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"Күміс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ня"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912 483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187 873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Целевые текущие трансферты бюджетам районов (городов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значения) для реализации мер социальной поддержки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370"/>
        <w:gridCol w:w="1611"/>
        <w:gridCol w:w="1671"/>
        <w:gridCol w:w="1672"/>
        <w:gridCol w:w="1793"/>
        <w:gridCol w:w="1409"/>
        <w:gridCol w:w="1653"/>
      </w:tblGrid>
      <w:tr>
        <w:trPr>
          <w:trHeight w:val="25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2 228,0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Целевые текущие трансферты бюджетам районов (городов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значения) на расширение программы социальных рабочих мест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279"/>
        <w:gridCol w:w="2215"/>
        <w:gridCol w:w="2596"/>
        <w:gridCol w:w="3077"/>
      </w:tblGrid>
      <w:tr>
        <w:trPr>
          <w:trHeight w:val="31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617 509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221 891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395 618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227 870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88 635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139 235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245 508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15/202-IV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10/129-IV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Целевые текущие трансферты бюджетам районов (городов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значения) на капитальный, текущий ремонт школ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591"/>
        <w:gridCol w:w="1721"/>
        <w:gridCol w:w="1942"/>
        <w:gridCol w:w="1862"/>
        <w:gridCol w:w="1762"/>
        <w:gridCol w:w="2286"/>
      </w:tblGrid>
      <w:tr>
        <w:trPr>
          <w:trHeight w:val="315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1611623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328 509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35 805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402 236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710 244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460 847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35 805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