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60d1" w14:textId="dcc6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Глубоковского, Жарминского, Катон-Карагайского, Курчумского, Зыряновского районов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Восточно-Казахстанской области от 18 сентября 2009 года N 192, решение Восточно-Казахстанского областного маслихата от 16 октября 2009 года N 15/205-IV. Зарегистрировано Департаментом юстиции Восточно-Казахстанской области 12 ноября 2009 года за N 2517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«О местном государственном управлении и самоуправлении в Республике Казахстан», статьями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административно-территориальном устройстве Республики Казахстан», на основании совместного решения маслихата от 23 октября 2007 года № 2/5-IV и постановления акимата от 23 октября 2007 года № 473 Глубоковского района, совместного решения маслихата от 15 апреля 2008 года № 5/8-IV и постановления акимата от 31 марта 2008 года № 98, совместного решения маслихата от 12 февраля 2008 года № 4/4-IV и постановления акимата от 04 февраля 2008 года № 41 Жарминского района, совместного решения маслихата от 22 декабря 2007 года № 3/36-IV и постановления акимата от 20 декабря 2007 года № 3087 Катон-Карагайского района, совместного решения маслихата от 14 мая 2008 года № 6-2 и постановления акимата от 04 мая 2008 года № 717 Курчумского района, совместного решения маслихата от 22 июля 2009 года № 21/11-IV и постановления акимата от 22 июля 2009 года № 146 Зыряновского района,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Глубоковского, Жарминского, Катон-Карагайского, Курчумского, Зыряновского районов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отнести к категории иные поселения и исключить из учетных данных следующие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Маховка Малоубинского сельского округа, село Орловка Черемшанского сельского округа и село Краснопартизанское Кировского сельского округа Глубоковского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разъезды 7 и Кызыл Шар города Шар, разъезды 14 и 12 Капанбулакского сельского округа, разъезд 9 поселка Жангиз-Тобе и разъезд 16 поселка Жарма Жарминского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Ново-Калиновск Малеевского сельского округа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Маховка в состав села Малоубинка Малоубинского сельского округа, поселение Орловка в состав села Черемшанка Черемшанского сельского округа, поселение Краснопартизанское в состав села Прапорщиково Кировского сельского округа Глубоковского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поселения 7 и Кызыл Шар в состав города Шар, поселения 14 и 12 в состав села Капанбулак Капанбулакского сельского округа, поселение 9 в состав поселка Жангиз-Тобе и поселение 16 в состав поселка Жарма Жарминского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поселение Ново-Калиновск в состав села Малеевск Малеевского сельского округа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переименовать следующие административно-территориальные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Катон-Карагайскому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Большенарымское Большенарымского сельского округа в село Улкен Нарын;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Большенарымский сельский округ в Улкен Нарынский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Беловском сельском округе село Белое в село Аксу, село Язовая в село Жазаба, село Фыкалка в село Бекалка, село Чаловка в село Талды, село Верх-Катунь в село Акшарбак;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Беловский сельский округ в Аксуский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Черновая Черновинского сельского округа в село Аккайнар;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Черновинский сельский округ в Аккайнарский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Жарминскому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Георгиевский сельский округ в Калбатауский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Курчумскому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Славянка Куйганского сельского округа в село Кайынды;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Сарыоленском сельском округе село Дарственное в село Барак батыра, село Вознесеновка в село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7353"/>
        <w:gridCol w:w="5133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             Е. Нурбаев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    Б. Сапарбаев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          В. Ахаев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