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9524" w14:textId="1d69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13 июля 2009 года № 118 "О перечне 
объектов коммунальной собственности Восточно-Казахстанской области, 
подлежащих приватизации и ее предварительным стадиям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Восточно-Казахстанской области от 2 ноября 2009 года N 250. Зарегистрировано Департаментом юстиции Восточно-Казахстанской области 23 ноября 2009 года за N 2518. Утратило силу в связи с истечением срока действия, согласно письму аппарата акима ВКО от 20 января 2010 года № 6/265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действия, согласно письму аппарата акима ВКО от 20.01.2010 № 6/265.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приватизации», на основании ходатайств акимов городов и районов, областных управлений Восточно-Казахстанской области,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 перечне объектов коммунальной собственности Восточно-Казахстанской области, подлежащих приватизации и ее предварительным стадиям в 2009 году» от 13 июля 2009 года № 118 (зарегистрировано в Реестре государственной регистрации нормативных правовых актов за № 2510, опубликовано в газетах от 12 августа 2009 года № 130-131 (16216) «Дидар», от 11 августа 2009 года № 124 (18742) «Рудный Алтай»)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дополнить пунктами 37-65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 Б. САПАРБАЕВ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2009 года № 250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2009 года № 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5558"/>
        <w:gridCol w:w="6825"/>
      </w:tblGrid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Тойота-Камри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г/н F 073 АА, 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Линкольн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ТаунКар, г/н F 010 AV,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года 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045 AА,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ГАЗ-322132,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301 PN,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УАЗ-396252,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197 АА, 2003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ГАЗ-33021-212,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018 DC,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ЗИЛ-4505,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664 DК, 1990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УАЗ-31514,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069 АА, 2000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Горького, 40,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«Управление делами»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ГАЗ-31029,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101 КТ, 1995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Кирова, 33,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«Кадастровое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Усть-Каменогорска» </w:t>
            </w:r>
          </w:p>
        </w:tc>
      </w:tr>
      <w:tr>
        <w:trPr>
          <w:trHeight w:val="3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159 KU, 1998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село Саржал,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Саржальского сельского округа» 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г/н F 698 NК,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Большенарымское,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 57,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 района»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этажное 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615,9 кв.м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Курчатов, улица Курчатова,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Курчатова»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ресторана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«Иртыш» 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2708,29 кв.м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Курчатов, улица Абая, 7/1,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Курчатова»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арочного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441,1 кв.м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Курчатов,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Курчатова»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738 OS, 1995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Кокпекты, улица Аухадиева, 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 «Медицинское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№ 2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УАЗ-31512, г/н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138 АЕ, 1994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Серебрянск, улица Почтовая,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«Серебрянское медико-социальное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общего типа»</w:t>
            </w:r>
          </w:p>
        </w:tc>
      </w:tr>
      <w:tr>
        <w:trPr>
          <w:trHeight w:val="34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422,7 кв.м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Зыряновск, переулок Тропинский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«А», числится в разделе «Казна»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района</w:t>
            </w:r>
          </w:p>
        </w:tc>
      </w:tr>
      <w:tr>
        <w:trPr>
          <w:trHeight w:val="34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3-х гаражей (Литер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А1, литер А3, литер А7)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 241,43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Серебрянск, улица Мира, числится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разделе «Казна»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района</w:t>
            </w:r>
          </w:p>
        </w:tc>
      </w:tr>
      <w:tr>
        <w:trPr>
          <w:trHeight w:val="345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здания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магазина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246,06 кв.м.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Прибрежный, второй квартал,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домов № 1 и № 10, числится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разделе «Казна»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района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К-701, 1985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«Каратальская средняя школа»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 СК-5, 1986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село Каратал,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«Каратальская средняя школа»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 СК-5, 1990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село Сарытерек,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«Средняя школа Сарытерек»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подвального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площадью 160,2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проспект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числится в разделе «Казна»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Риддера</w:t>
            </w:r>
          </w:p>
        </w:tc>
      </w:tr>
      <w:tr>
        <w:trPr>
          <w:trHeight w:val="3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бывшего 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 460 кв.м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улица 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разделе «Казна»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Риддера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здания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 площадью 243,66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Риддер, улица Тохтарова,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а, 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 «Риддерская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больница»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коровника,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2957,9 кв.м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село Ново-Азовое,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Азовского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машинотракторной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мастерской, 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1762,4 кв.м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село Ново-Азовое,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Азовского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кормоцеха,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445,7 кв.м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село Ново-Азовое,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Азовского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</w:tr>
      <w:tr>
        <w:trPr>
          <w:trHeight w:val="60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 емкости силосной ямы,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 766,5 кв.м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село Ново-Азовое,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Азовского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       А. Курмангалиев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