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c0a4" w14:textId="cb9c0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эмиссии в окружающую среду Восточно-Казахстанской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21 декабря 2009 года № 17/234-IV. Зарегистрировано Департаментом юстиции Восточно-Казахстанской области 22 января 2010 года за № 2524. Утратило силу - решением Восточно-Казахстанского областного маслихата от 12 апреля 2018 года № 19/220-VI</w:t>
      </w:r>
    </w:p>
    <w:p>
      <w:pPr>
        <w:spacing w:after="0"/>
        <w:ind w:left="0"/>
        <w:jc w:val="both"/>
      </w:pPr>
      <w:bookmarkStart w:name="z10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Восточно-Казахстанского областного маслихата от 12.04.2018 </w:t>
      </w:r>
      <w:r>
        <w:rPr>
          <w:rFonts w:ascii="Times New Roman"/>
          <w:b w:val="false"/>
          <w:i w:val="false"/>
          <w:color w:val="000000"/>
          <w:sz w:val="28"/>
        </w:rPr>
        <w:t>№ 19/220-VI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495 Кодекса Республики Казахстан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ставки платы за эмиссии в окружающую среду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Адианов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Восточно-Казахстанского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Ахаев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27/324-V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эмиссии в окружающую среду Восточно-Казахстанской области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- в редакции решения Восточно-Казахстанского областного маслихата от 17.04.2015 </w:t>
      </w:r>
      <w:r>
        <w:rPr>
          <w:rFonts w:ascii="Times New Roman"/>
          <w:b w:val="false"/>
          <w:i w:val="false"/>
          <w:color w:val="000000"/>
          <w:sz w:val="28"/>
        </w:rPr>
        <w:t>№ 27/324-V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Ставки платы за выбросы загрязняющих веществ от стационарных источников составляют: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5"/>
        <w:gridCol w:w="1805"/>
        <w:gridCol w:w="3758"/>
        <w:gridCol w:w="4152"/>
      </w:tblGrid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3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</w:p>
          <w:bookmarkEnd w:id="4"/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тонну,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(МРП)</w:t>
            </w:r>
          </w:p>
          <w:bookmarkEnd w:id="5"/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килограмм,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(МРП)</w:t>
            </w:r>
          </w:p>
          <w:bookmarkEnd w:id="6"/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серы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азота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и зола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1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и его соединения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2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3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Фенолы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4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5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6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углерода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7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8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Сажа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9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железа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0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1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шестивалентный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2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меди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3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2. Ставки платы за выбросы загрязняющих веществ от сжигания попутного и (или) природного газа в факелах, осуществляемого в установленном законодательством Республики Казахстан порядке,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0"/>
        <w:gridCol w:w="2034"/>
        <w:gridCol w:w="7666"/>
      </w:tblGrid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24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тонну, (МРП)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6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7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углерода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8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9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серы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30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азота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31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Сажа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32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3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Меркаптан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Восточно-Казахстанского областного маслихата от 13.12.2017 </w:t>
      </w:r>
      <w:r>
        <w:rPr>
          <w:rFonts w:ascii="Times New Roman"/>
          <w:b w:val="false"/>
          <w:i w:val="false"/>
          <w:color w:val="000000"/>
          <w:sz w:val="28"/>
        </w:rPr>
        <w:t>№ 16/187-VI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Ставки платы за выбросы загрязняющих веществ в атмосферный воздух от передвижных источников составляют: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2"/>
        <w:gridCol w:w="3822"/>
        <w:gridCol w:w="6166"/>
      </w:tblGrid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34"/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топлива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за 1 тонну использованного топлива (МРП)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6"/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неэтилированного бензина 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7"/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дизельного топлива 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8"/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сжиженного, сжатого газа, керосина 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Ставки платы за сбросы загрязняющих веществ составляют: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9"/>
        <w:gridCol w:w="2761"/>
        <w:gridCol w:w="6080"/>
      </w:tblGrid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39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Ставки платы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тонну (МРП)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1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Нитриты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2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Цинк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3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Медь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26804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44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Биологическая потребность в кислороде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45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Аммоний солевой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46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Нефтепродукты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47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Нитраты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48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Железо общее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49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Сульфаты (анион)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50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Взвешенные вещества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51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Синтетические поверхностно-активные вещества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52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Хлориды (анион)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53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Алюминий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5. Ставки платы за размещение отходов производства и потребления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1"/>
        <w:gridCol w:w="5516"/>
        <w:gridCol w:w="2192"/>
        <w:gridCol w:w="1781"/>
      </w:tblGrid>
      <w:tr>
        <w:trPr>
          <w:trHeight w:val="30" w:hRule="atLeast"/>
        </w:trPr>
        <w:tc>
          <w:tcPr>
            <w:tcW w:w="2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54"/>
        </w:tc>
        <w:tc>
          <w:tcPr>
            <w:tcW w:w="5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(МРП)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тонну</w:t>
            </w:r>
          </w:p>
          <w:bookmarkEnd w:id="55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гигабеккерель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(Гбк)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7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 отходов производства и потребления на полигонах, в накопителях, санкционированных свалках и специально отведенных местах: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58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отходы (твердые бытовые отходы, канализационный ил очистных сооружений)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  <w:bookmarkEnd w:id="59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 учетом уровня опасности, за исключением отходов, указанных в строке 1.3 настоящего пункта: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  <w:bookmarkEnd w:id="60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"красный" список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  <w:bookmarkEnd w:id="61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"янтарный" список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  <w:bookmarkEnd w:id="62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"зеленый" список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  <w:bookmarkEnd w:id="63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классифицированные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  <w:bookmarkEnd w:id="64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по которым при исчислении платы не учитываются установленные уровни опасности: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  <w:bookmarkEnd w:id="65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горнодобывающей промышленности и разработки карьеров (кроме добычи нефти и природного газа):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1.3.1.1.</w:t>
            </w:r>
          </w:p>
          <w:bookmarkEnd w:id="66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вскрышные породы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1.3.1.2.</w:t>
            </w:r>
          </w:p>
          <w:bookmarkEnd w:id="67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вмещающие породы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1.3.1.3.</w:t>
            </w:r>
          </w:p>
          <w:bookmarkEnd w:id="68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обогащения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1.3.1.4.</w:t>
            </w:r>
          </w:p>
          <w:bookmarkEnd w:id="69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</w:t>
            </w:r>
          </w:p>
          <w:bookmarkEnd w:id="70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шламы, образуемые на металлургическом переделе при переработке руд, концентратов, агломератов и окатышей, содержащих полезные ископаемые, производстве сплавов и металлов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</w:t>
            </w:r>
          </w:p>
          <w:bookmarkEnd w:id="71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и золошлаки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</w:t>
            </w:r>
          </w:p>
          <w:bookmarkEnd w:id="72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сельхозпроизводства, в том числе навоз, птичий помет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3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 радиоактивных отходов, в гигабеккерелях (Гбк):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74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Трансурановые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  <w:bookmarkEnd w:id="75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Альфа-радиоактивные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  <w:bookmarkEnd w:id="76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Бета-радиоактивные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  <w:bookmarkEnd w:id="77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Ампульные радиоактивные источники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6. Ставки платы за размещение серы составляют 7,54 МРП за одну тонну.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Коэффициенты применяются: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для субъектов естественных монополий за объем эмиссий, образуемый при оказании коммунальных услуг, и энергопроизводящих организаций к ставкам платы: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1, - 0,3;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4, - 0,43;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строкой 1.3.3. пункта 5, - 0,05;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для полигонов, осуществляющих размещение коммунальных отходов, за объем твердо-бытовых отходов, образуемый физическими лицами по месту жительства, к ставке платы, установленной строкой 1.1. пункта 5, - 0,2.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Коэффициенты,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распространяются на платежи за сверхнормативный объем эмиссий в окружающую среду.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За эмиссии в окружающую среду без экологического разрешения, а также сверх установленных нормативов применяются ставки, установленные настоящим решением.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Восточно-Казахстанского областного маслихата от 13.12.2017 </w:t>
      </w:r>
      <w:r>
        <w:rPr>
          <w:rFonts w:ascii="Times New Roman"/>
          <w:b w:val="false"/>
          <w:i w:val="false"/>
          <w:color w:val="000000"/>
          <w:sz w:val="28"/>
        </w:rPr>
        <w:t>№ 16/187-VI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