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b4d9" w14:textId="37db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депутаты Усть-Каменогорского городского маслихата по избирательному округу № 6 вместо выбывшего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26 февраля 2009 года № 3778. Зарегистрировано Управлением юстиции города Усть-Каменогорска Восточно-Казахстанской области 13 марта 2009 года за № 5-1-107. Утратило силу - постановлением акимата города Усть-Каменогорска от 2 апреля 2009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города Усть-Каменогорска от 02.04.2009 №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Закона Республики Казахстан от 23 января 2001 года "О местном государственном управлении и самоуправлении в Республике Казахстан", решением Восточно-Казахстанской областной территориальной избирательной комиссии от 28 января 2009 года № 1 "О назначении выборов депутатов маслихатов вместо выбывших на 29 марта 2009 г."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материалов для кандидатов в депутаты Усть-Каменогорского городского маслихата по избирательному округу № 6 вместо выбывшего по следующим адресам: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районе рынка "Центральный" (улица имени Кабанбай батыра, 142);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районе торговых домов "Зангар" и "Евразия" (улица имени Кабанбай батыра, 144);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районе магазина "Березка" (улица Казахстан, 78);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районе магазина "Центральный" (улица Казахстан, 70);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районе библиотеки имени А.С. Пушкина (улица Казахстан, 102);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районе магазина "Волна" (улица Бурова, 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районе Усть-Каменогорского вокзала (улица Мызы,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Усть-Каменогорской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