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3c39" w14:textId="23e3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оказанию единовременной материальной помощи многодетным матерям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14 апреля 2009 года N 117. Зарегистрировано управлением юстиции города Усть-Каменогорск Департамента юстиции Восточно-Казахстанской области 04 мая 2009 года за N 5-1-109. Прекращено действие по истечении срока, на который постановление было принято, на основании письма аппарата акима города Усть-Каменогорска от 10 января 2010 года № Ин-5/16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Прекращено действие по истечении срока, на который постановление было принято, на основании письма аппарата акима города Усть-Каменогорска от 10.01.2010 № Ин-5/16.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«О местном государственном управлении и самоуправлении в Республике Казахстан»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 городского маслихата от 18 февраля 2009 года № 13/4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2008 года № 11/4 «О бюджете города Усть-Каменогорска на 2009 год» (зарегистрировано в Реестре государственной регистрации нормативных правовых актов за номером 5-1-102),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оказанию единовременной материальной помощи многодетным матерям, награжденным подвесками «Алтын алқа» и «Күміс алқа» или получившим ранее звание «Мать-героиня» и награжденным орденом «Материнская слава» 1, 2 степени, а также матерям, имеющим четверых и более совместно проживающих несовершеннолетних детей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города Жунуспекову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Аким города Усть-Каменогорска   И. Абишев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14.04.2009 года № 117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оказанию единовременной материальной помощи многодетным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матерям, награжденным подвесками «Алтын алқа» и «Күміс алқа»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или получившим ранее звание «Мать-героиня» и награжденным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орденом «Материнская слава» 1, 2 степени, а также матерям,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имеющим четверых и более совместно проживающих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несовершеннолетних детей в 2009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детализирует применение законодательства в области социальной защиты населения по вопросам оказания единовременной материальной помощи многодетным матерям, награжденным подвесками «Алтын алқа» и «Күміс алқа» или получившим ранее звание «Мать-героиня» и награжденным орденом «Материнская слава» 1, 2 степени, а также матерям, имеющим четверых и более совместно проживающих несовершеннолетних детей (далее – многодетные матери)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Единовременная материальная помощь многодетным матерям предоставляется гражданам, постоянно проживающим в городе Усть-Каменогорске и получающим специальное государственное пособие в Усть-Каменогорском городском отделении государственного центра по выплате пенсий.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Назначение единовременной материальной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многодетным матерям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Единовременная материальная помощь многодетным матерям предоставляется государственным учреждением «Отдел занятости и социальных программ города Усть-Каменогорска» (далее – Отдел) один раз в год при представлении заявителем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об оказании единовременной материальной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документа, подтверждающего прописку в городе Усть-Каменогорске;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документа, подтверждающего статус многодетной матери;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справки из Усть-Каменогорского городского отделения государственного центра по выплате пенсий о получении специального государственного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копиях и подлинниках для сверки, после чего подлинники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единовременной материальной помощи многодетным матерям составляет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Выплата единовременной материальной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многодетным матерям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Выплата единовременной материальной помощи многодетным матерям производится за счет трансфертов областного бюджета по бюджетной программе 451.007.000 «Социальная помощь отдельным категориям нуждающихся граждан по решениям местных представительных органов».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Доставка единовременной материальной помощи многодетным матерям осуществляется через отделения акционерного общества «Казпочта» по указанному заявителем адресу.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